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7" w:rsidRPr="00396283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  <w:sz w:val="32"/>
          <w:lang w:val="en-US"/>
        </w:rPr>
      </w:pPr>
      <w:bookmarkStart w:id="0" w:name="bookmark0"/>
    </w:p>
    <w:p w:rsidR="00393A88" w:rsidRPr="00396283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sz w:val="32"/>
          <w:lang w:val="en-US"/>
        </w:rPr>
      </w:pPr>
    </w:p>
    <w:p w:rsidR="009F4BB8" w:rsidRPr="00396283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sz w:val="32"/>
          <w:lang w:val="en-US"/>
        </w:rPr>
      </w:pPr>
      <w:r w:rsidRPr="00396283">
        <w:rPr>
          <w:rStyle w:val="20"/>
          <w:b/>
          <w:bCs/>
          <w:color w:val="000000"/>
          <w:sz w:val="32"/>
        </w:rPr>
        <w:t>ДОГОВОР</w:t>
      </w:r>
      <w:bookmarkEnd w:id="0"/>
    </w:p>
    <w:p w:rsidR="00393A88" w:rsidRPr="00396283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z w:val="32"/>
          <w:shd w:val="clear" w:color="auto" w:fill="FFFFFF"/>
        </w:rPr>
      </w:pPr>
      <w:r w:rsidRPr="00396283">
        <w:rPr>
          <w:rStyle w:val="20"/>
          <w:bCs/>
          <w:i/>
          <w:color w:val="000000"/>
          <w:sz w:val="32"/>
        </w:rPr>
        <w:t>ПРОЕКТ!</w:t>
      </w:r>
    </w:p>
    <w:p w:rsidR="00393A88" w:rsidRPr="00396283" w:rsidRDefault="00393A88" w:rsidP="00393A88">
      <w:pPr>
        <w:pStyle w:val="21"/>
        <w:keepNext/>
        <w:keepLines/>
        <w:spacing w:after="575"/>
        <w:jc w:val="center"/>
        <w:rPr>
          <w:i/>
          <w:sz w:val="32"/>
          <w:shd w:val="clear" w:color="auto" w:fill="FFFFFF"/>
        </w:rPr>
      </w:pPr>
      <w:r w:rsidRPr="00396283">
        <w:rPr>
          <w:i/>
          <w:sz w:val="32"/>
          <w:shd w:val="clear" w:color="auto" w:fill="FFFFFF"/>
        </w:rPr>
        <w:t>За обособена позиция №…..</w:t>
      </w:r>
    </w:p>
    <w:p w:rsidR="009F4BB8" w:rsidRPr="00396283" w:rsidRDefault="009F4BB8" w:rsidP="009F4BB8">
      <w:pPr>
        <w:pStyle w:val="210"/>
        <w:shd w:val="clear" w:color="auto" w:fill="auto"/>
        <w:spacing w:before="0"/>
        <w:ind w:left="740" w:firstLine="0"/>
        <w:rPr>
          <w:sz w:val="24"/>
        </w:rPr>
      </w:pPr>
      <w:r w:rsidRPr="00396283">
        <w:rPr>
          <w:rStyle w:val="23"/>
          <w:color w:val="000000"/>
          <w:sz w:val="24"/>
        </w:rPr>
        <w:t xml:space="preserve">Днес, </w:t>
      </w:r>
      <w:r w:rsidR="000A53C9" w:rsidRPr="00396283">
        <w:rPr>
          <w:rStyle w:val="23"/>
          <w:color w:val="000000"/>
          <w:sz w:val="24"/>
          <w:lang w:val="en-US"/>
        </w:rPr>
        <w:t>…………..</w:t>
      </w:r>
      <w:r w:rsidR="00E35934" w:rsidRPr="00396283">
        <w:rPr>
          <w:rStyle w:val="23"/>
          <w:color w:val="000000"/>
          <w:sz w:val="24"/>
        </w:rPr>
        <w:t>2016</w:t>
      </w:r>
      <w:r w:rsidRPr="00396283">
        <w:rPr>
          <w:rStyle w:val="23"/>
          <w:color w:val="000000"/>
          <w:sz w:val="24"/>
        </w:rPr>
        <w:t xml:space="preserve"> г., в гр. Сопот, между:</w:t>
      </w:r>
    </w:p>
    <w:p w:rsidR="009F4BB8" w:rsidRPr="00396283" w:rsidRDefault="009F4BB8" w:rsidP="009F4BB8">
      <w:pPr>
        <w:ind w:firstLine="705"/>
        <w:jc w:val="both"/>
        <w:rPr>
          <w:rFonts w:ascii="Times New Roman" w:hAnsi="Times New Roman" w:cs="Times New Roman"/>
          <w:sz w:val="28"/>
        </w:rPr>
      </w:pPr>
      <w:bookmarkStart w:id="1" w:name="bookmark2"/>
    </w:p>
    <w:p w:rsidR="00E35934" w:rsidRPr="00396283" w:rsidRDefault="009F4BB8" w:rsidP="00E35934">
      <w:pPr>
        <w:ind w:firstLine="705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1.</w:t>
      </w:r>
      <w:r w:rsidR="00E35934" w:rsidRPr="00396283">
        <w:rPr>
          <w:rFonts w:ascii="Times New Roman" w:hAnsi="Times New Roman" w:cs="Times New Roman"/>
          <w:b/>
          <w:sz w:val="28"/>
        </w:rPr>
        <w:t>ОБЩИНА СОПОТ</w:t>
      </w:r>
      <w:r w:rsidR="00E35934" w:rsidRPr="00396283">
        <w:rPr>
          <w:rFonts w:ascii="Times New Roman" w:hAnsi="Times New Roman" w:cs="Times New Roman"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с адрес: гр. Сопот, ул. „Иван Вазов” № 34, БУЛСТАТ: 115816423,</w:t>
      </w:r>
      <w:r w:rsidR="00E35934" w:rsidRPr="00396283">
        <w:rPr>
          <w:rFonts w:ascii="Times New Roman" w:hAnsi="Times New Roman" w:cs="Times New Roman"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представлявана от Деян Филчев Дойнов – Кмет на Община Сопот</w:t>
      </w:r>
      <w:r w:rsidR="0064646B" w:rsidRPr="00396283">
        <w:rPr>
          <w:rFonts w:ascii="Times New Roman" w:hAnsi="Times New Roman" w:cs="Times New Roman"/>
          <w:sz w:val="28"/>
          <w:lang w:val="en-US"/>
        </w:rPr>
        <w:t xml:space="preserve"> </w:t>
      </w:r>
      <w:r w:rsidR="0064646B" w:rsidRPr="00396283">
        <w:rPr>
          <w:rFonts w:ascii="Times New Roman" w:hAnsi="Times New Roman" w:cs="Times New Roman"/>
          <w:sz w:val="28"/>
        </w:rPr>
        <w:t>и Надежда Тодорова – Гл. счетоводител</w:t>
      </w:r>
      <w:r w:rsidRPr="00396283">
        <w:rPr>
          <w:rFonts w:ascii="Times New Roman" w:hAnsi="Times New Roman" w:cs="Times New Roman"/>
          <w:sz w:val="28"/>
        </w:rPr>
        <w:t xml:space="preserve">, наричана по-долу </w:t>
      </w:r>
      <w:r w:rsidRPr="00396283">
        <w:rPr>
          <w:rFonts w:ascii="Times New Roman" w:hAnsi="Times New Roman" w:cs="Times New Roman"/>
          <w:b/>
          <w:sz w:val="28"/>
        </w:rPr>
        <w:t xml:space="preserve">ВЪЗЛОЖИТЕЛ </w:t>
      </w:r>
      <w:r w:rsidRPr="00396283">
        <w:rPr>
          <w:rFonts w:ascii="Times New Roman" w:hAnsi="Times New Roman" w:cs="Times New Roman"/>
          <w:sz w:val="28"/>
        </w:rPr>
        <w:t xml:space="preserve">от една страна </w:t>
      </w:r>
    </w:p>
    <w:p w:rsidR="009F4BB8" w:rsidRPr="00396283" w:rsidRDefault="009F4BB8" w:rsidP="00E35934">
      <w:pPr>
        <w:ind w:firstLine="705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и</w:t>
      </w:r>
    </w:p>
    <w:p w:rsidR="009F4BB8" w:rsidRPr="00396283" w:rsidRDefault="009F4BB8" w:rsidP="009F4BB8">
      <w:p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ab/>
        <w:t xml:space="preserve">2. </w:t>
      </w:r>
      <w:r w:rsidRPr="00396283">
        <w:rPr>
          <w:rFonts w:ascii="Times New Roman" w:hAnsi="Times New Roman" w:cs="Times New Roman"/>
          <w:b/>
          <w:sz w:val="28"/>
        </w:rPr>
        <w:t>„</w:t>
      </w:r>
      <w:r w:rsidR="000A53C9" w:rsidRPr="00396283">
        <w:rPr>
          <w:rFonts w:ascii="Times New Roman" w:hAnsi="Times New Roman" w:cs="Times New Roman"/>
          <w:b/>
          <w:sz w:val="28"/>
          <w:lang w:val="en-US"/>
        </w:rPr>
        <w:t>……………………….</w:t>
      </w:r>
      <w:r w:rsidR="00E35934" w:rsidRPr="00396283">
        <w:rPr>
          <w:rFonts w:ascii="Times New Roman" w:hAnsi="Times New Roman" w:cs="Times New Roman"/>
          <w:b/>
          <w:sz w:val="28"/>
        </w:rPr>
        <w:t xml:space="preserve">“ </w:t>
      </w:r>
      <w:proofErr w:type="gramStart"/>
      <w:r w:rsidR="000A53C9" w:rsidRPr="00396283">
        <w:rPr>
          <w:rFonts w:ascii="Times New Roman" w:hAnsi="Times New Roman" w:cs="Times New Roman"/>
          <w:b/>
          <w:sz w:val="28"/>
          <w:lang w:val="en-US"/>
        </w:rPr>
        <w:t>…………….</w:t>
      </w:r>
      <w:r w:rsidRPr="00396283">
        <w:rPr>
          <w:rFonts w:ascii="Times New Roman" w:hAnsi="Times New Roman" w:cs="Times New Roman"/>
          <w:b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със седалище и адрес на управление: гр</w:t>
      </w:r>
      <w:r w:rsidR="00E35934" w:rsidRPr="00396283">
        <w:rPr>
          <w:rFonts w:ascii="Times New Roman" w:hAnsi="Times New Roman" w:cs="Times New Roman"/>
          <w:sz w:val="28"/>
        </w:rPr>
        <w:t>.</w:t>
      </w:r>
      <w:proofErr w:type="gramEnd"/>
      <w:r w:rsidR="00E35934" w:rsidRPr="003962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53C9" w:rsidRPr="00396283">
        <w:rPr>
          <w:rFonts w:ascii="Times New Roman" w:hAnsi="Times New Roman" w:cs="Times New Roman"/>
          <w:sz w:val="28"/>
          <w:lang w:val="en-US"/>
        </w:rPr>
        <w:t>………………..</w:t>
      </w:r>
      <w:r w:rsidRPr="00396283">
        <w:rPr>
          <w:rFonts w:ascii="Times New Roman" w:hAnsi="Times New Roman" w:cs="Times New Roman"/>
          <w:sz w:val="28"/>
        </w:rPr>
        <w:t>,</w:t>
      </w:r>
      <w:proofErr w:type="gramEnd"/>
      <w:r w:rsidRPr="00396283">
        <w:rPr>
          <w:rFonts w:ascii="Times New Roman" w:hAnsi="Times New Roman" w:cs="Times New Roman"/>
          <w:sz w:val="28"/>
        </w:rPr>
        <w:t xml:space="preserve"> ул. „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…………………..</w:t>
      </w:r>
      <w:r w:rsidRPr="00396283">
        <w:rPr>
          <w:rFonts w:ascii="Times New Roman" w:hAnsi="Times New Roman" w:cs="Times New Roman"/>
          <w:sz w:val="28"/>
        </w:rPr>
        <w:t>“ №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…………..</w:t>
      </w:r>
      <w:r w:rsidR="004E20BC" w:rsidRPr="00396283">
        <w:rPr>
          <w:rFonts w:ascii="Times New Roman" w:hAnsi="Times New Roman" w:cs="Times New Roman"/>
          <w:sz w:val="28"/>
          <w:lang w:val="en-US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, ЕИК:</w:t>
      </w:r>
      <w:r w:rsidR="00E35934" w:rsidRPr="00396283">
        <w:rPr>
          <w:rFonts w:ascii="Times New Roman" w:hAnsi="Times New Roman" w:cs="Times New Roman"/>
          <w:sz w:val="28"/>
        </w:rPr>
        <w:t xml:space="preserve"> 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………………..</w:t>
      </w:r>
      <w:r w:rsidRPr="00396283">
        <w:rPr>
          <w:rFonts w:ascii="Times New Roman" w:hAnsi="Times New Roman" w:cs="Times New Roman"/>
          <w:sz w:val="28"/>
        </w:rPr>
        <w:t xml:space="preserve">, представлявано от 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………………………..</w:t>
      </w:r>
      <w:r w:rsidRPr="00396283">
        <w:rPr>
          <w:rFonts w:ascii="Times New Roman" w:hAnsi="Times New Roman" w:cs="Times New Roman"/>
          <w:sz w:val="28"/>
        </w:rPr>
        <w:t>,</w:t>
      </w:r>
      <w:r w:rsidR="00E35934" w:rsidRPr="00396283">
        <w:rPr>
          <w:rFonts w:ascii="Times New Roman" w:hAnsi="Times New Roman" w:cs="Times New Roman"/>
          <w:sz w:val="28"/>
        </w:rPr>
        <w:t xml:space="preserve"> в качеството му на Управител,</w:t>
      </w:r>
      <w:r w:rsidRPr="00396283">
        <w:rPr>
          <w:rFonts w:ascii="Times New Roman" w:hAnsi="Times New Roman" w:cs="Times New Roman"/>
          <w:sz w:val="28"/>
        </w:rPr>
        <w:t xml:space="preserve"> наричано по-долу </w:t>
      </w:r>
      <w:r w:rsidRPr="00396283">
        <w:rPr>
          <w:rFonts w:ascii="Times New Roman" w:hAnsi="Times New Roman" w:cs="Times New Roman"/>
          <w:b/>
          <w:sz w:val="28"/>
        </w:rPr>
        <w:t>ИЗПЪЛНИТЕЛ</w:t>
      </w:r>
      <w:r w:rsidRPr="00396283">
        <w:rPr>
          <w:rFonts w:ascii="Times New Roman" w:hAnsi="Times New Roman" w:cs="Times New Roman"/>
          <w:sz w:val="28"/>
        </w:rPr>
        <w:t xml:space="preserve"> от друга,</w:t>
      </w:r>
    </w:p>
    <w:p w:rsidR="009F4BB8" w:rsidRPr="00396283" w:rsidRDefault="009F4BB8" w:rsidP="009F4BB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F4BB8" w:rsidRPr="00396283" w:rsidRDefault="009F4BB8" w:rsidP="009F4B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На основание чл.</w:t>
      </w:r>
      <w:r w:rsidR="000A53C9" w:rsidRPr="00396283">
        <w:rPr>
          <w:rFonts w:ascii="Times New Roman" w:hAnsi="Times New Roman" w:cs="Times New Roman"/>
          <w:sz w:val="28"/>
          <w:lang w:val="en-US"/>
        </w:rPr>
        <w:t xml:space="preserve">194, </w:t>
      </w:r>
      <w:r w:rsidR="000A53C9" w:rsidRPr="00396283">
        <w:rPr>
          <w:rFonts w:ascii="Times New Roman" w:hAnsi="Times New Roman" w:cs="Times New Roman"/>
          <w:sz w:val="28"/>
        </w:rPr>
        <w:t>ал. 1, изр. 1</w:t>
      </w:r>
      <w:r w:rsidRPr="00396283">
        <w:rPr>
          <w:rFonts w:ascii="Times New Roman" w:hAnsi="Times New Roman" w:cs="Times New Roman"/>
          <w:sz w:val="28"/>
        </w:rPr>
        <w:t xml:space="preserve"> от Закона за обществените поръчки (ЗОП) и утвърден от Кмета протокол </w:t>
      </w:r>
      <w:r w:rsidR="000A53C9" w:rsidRPr="00396283">
        <w:rPr>
          <w:rFonts w:ascii="Times New Roman" w:hAnsi="Times New Roman" w:cs="Times New Roman"/>
          <w:sz w:val="28"/>
        </w:rPr>
        <w:t xml:space="preserve">…………………….. </w:t>
      </w:r>
      <w:r w:rsidRPr="00396283">
        <w:rPr>
          <w:rFonts w:ascii="Times New Roman" w:hAnsi="Times New Roman" w:cs="Times New Roman"/>
          <w:sz w:val="28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5571DE" w:rsidRPr="007E5E4D" w:rsidRDefault="005571DE" w:rsidP="007E5E4D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93A88" w:rsidRPr="007E5E4D" w:rsidRDefault="00393A88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</w:rPr>
        <w:t>І.ПРЕДМЕТ НА ДОГОВОРА</w:t>
      </w:r>
    </w:p>
    <w:p w:rsidR="00393A88" w:rsidRPr="00396283" w:rsidRDefault="00393A88" w:rsidP="00242CA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Чл.1.</w:t>
      </w:r>
      <w:r w:rsidR="00254BFB" w:rsidRPr="00396283">
        <w:rPr>
          <w:rFonts w:ascii="Times New Roman" w:hAnsi="Times New Roman" w:cs="Times New Roman"/>
          <w:sz w:val="28"/>
        </w:rPr>
        <w:t xml:space="preserve"> (1)</w:t>
      </w:r>
      <w:r w:rsidRPr="00396283">
        <w:rPr>
          <w:rFonts w:ascii="Times New Roman" w:hAnsi="Times New Roman" w:cs="Times New Roman"/>
          <w:sz w:val="28"/>
        </w:rPr>
        <w:t xml:space="preserve"> ВЪЗЛОЖИТЕЛЯТ  възлага, а ИЗПЪЛНИТЕЛЯТ се задължава да извърши </w:t>
      </w:r>
      <w:r w:rsidRPr="00396283">
        <w:rPr>
          <w:rFonts w:ascii="Times New Roman" w:hAnsi="Times New Roman" w:cs="Times New Roman"/>
          <w:b/>
          <w:sz w:val="28"/>
        </w:rPr>
        <w:t xml:space="preserve">СМР И СРР НА ОБЕКТИ ОТ ПОИМЕННИЯ СПИСЪК НА КАПИТАЛОВАТА ПРОГРАМА ЗА 2016 Г. В БЮДЖЕТА НА ОБЩИНА </w:t>
      </w:r>
      <w:r w:rsidR="005571DE" w:rsidRPr="00396283">
        <w:rPr>
          <w:rFonts w:ascii="Times New Roman" w:hAnsi="Times New Roman" w:cs="Times New Roman"/>
          <w:b/>
          <w:sz w:val="28"/>
        </w:rPr>
        <w:t>СОПОТ</w:t>
      </w:r>
      <w:r w:rsidR="00117436" w:rsidRPr="0039628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96283">
        <w:rPr>
          <w:rFonts w:ascii="Times New Roman" w:hAnsi="Times New Roman" w:cs="Times New Roman"/>
          <w:b/>
          <w:sz w:val="28"/>
          <w:lang w:val="ru-RU"/>
        </w:rPr>
        <w:t xml:space="preserve">– </w:t>
      </w:r>
      <w:proofErr w:type="spellStart"/>
      <w:r w:rsidR="00117436" w:rsidRPr="00396283">
        <w:rPr>
          <w:rFonts w:ascii="Times New Roman" w:hAnsi="Times New Roman" w:cs="Times New Roman"/>
          <w:b/>
          <w:sz w:val="28"/>
          <w:lang w:val="ru-RU"/>
        </w:rPr>
        <w:t>Обособена</w:t>
      </w:r>
      <w:proofErr w:type="spellEnd"/>
      <w:r w:rsidR="00117436" w:rsidRPr="00396283">
        <w:rPr>
          <w:rFonts w:ascii="Times New Roman" w:hAnsi="Times New Roman" w:cs="Times New Roman"/>
          <w:b/>
          <w:sz w:val="28"/>
          <w:lang w:val="ru-RU"/>
        </w:rPr>
        <w:t xml:space="preserve"> позиция №…………</w:t>
      </w:r>
      <w:r w:rsidR="00117436" w:rsidRPr="00396283">
        <w:rPr>
          <w:rFonts w:ascii="Times New Roman" w:hAnsi="Times New Roman" w:cs="Times New Roman"/>
          <w:b/>
          <w:sz w:val="28"/>
          <w:lang w:val="en-US"/>
        </w:rPr>
        <w:t>.</w:t>
      </w:r>
      <w:r w:rsidR="00242CAA" w:rsidRPr="00396283">
        <w:rPr>
          <w:rFonts w:ascii="Times New Roman" w:hAnsi="Times New Roman" w:cs="Times New Roman"/>
          <w:b/>
          <w:bCs/>
          <w:sz w:val="28"/>
        </w:rPr>
        <w:t xml:space="preserve">, </w:t>
      </w:r>
      <w:r w:rsidR="00242CAA" w:rsidRPr="00396283">
        <w:rPr>
          <w:rFonts w:ascii="Times New Roman" w:hAnsi="Times New Roman" w:cs="Times New Roman"/>
          <w:bCs/>
          <w:sz w:val="28"/>
        </w:rPr>
        <w:t>както следва: ………………………</w:t>
      </w:r>
      <w:r w:rsidR="00242CAA" w:rsidRPr="00396283">
        <w:rPr>
          <w:rFonts w:ascii="Times New Roman" w:hAnsi="Times New Roman" w:cs="Times New Roman"/>
          <w:bCs/>
          <w:i/>
          <w:sz w:val="28"/>
        </w:rPr>
        <w:t>/видове работи/</w:t>
      </w:r>
    </w:p>
    <w:p w:rsidR="00393A88" w:rsidRPr="00396283" w:rsidRDefault="00254BFB" w:rsidP="00254BF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96283">
        <w:rPr>
          <w:rFonts w:ascii="Times New Roman" w:hAnsi="Times New Roman" w:cs="Times New Roman"/>
          <w:sz w:val="28"/>
        </w:rPr>
        <w:t>(2) Мястото на изпълнение на договора е…………………………………………..</w:t>
      </w:r>
    </w:p>
    <w:p w:rsidR="007E5E4D" w:rsidRPr="007E5E4D" w:rsidRDefault="007E5E4D" w:rsidP="00242CAA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254BFB" w:rsidRPr="007E5E4D" w:rsidRDefault="00254BFB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 xml:space="preserve">II. </w:t>
      </w:r>
      <w:r w:rsidRPr="00396283">
        <w:rPr>
          <w:rFonts w:ascii="Times New Roman" w:hAnsi="Times New Roman" w:cs="Times New Roman"/>
          <w:b/>
          <w:bCs/>
          <w:sz w:val="28"/>
        </w:rPr>
        <w:t>СРОКОВЕ ЗА ИЗВЪРШВАНЕ НА СТРОИТЕЛСТВОТО, ПРИЕМАНЕ НА РАБОТАТА</w:t>
      </w:r>
    </w:p>
    <w:p w:rsidR="00254BFB" w:rsidRPr="00396283" w:rsidRDefault="002B3911" w:rsidP="000F49A8">
      <w:p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</w:t>
      </w:r>
      <w:r w:rsidR="00254BFB" w:rsidRPr="00396283">
        <w:rPr>
          <w:rFonts w:ascii="Times New Roman" w:hAnsi="Times New Roman" w:cs="Times New Roman"/>
          <w:b/>
          <w:bCs/>
          <w:sz w:val="28"/>
        </w:rPr>
        <w:t>2</w:t>
      </w:r>
      <w:r w:rsidR="00254BFB" w:rsidRPr="00396283">
        <w:rPr>
          <w:rFonts w:ascii="Times New Roman" w:hAnsi="Times New Roman" w:cs="Times New Roman"/>
          <w:bCs/>
          <w:sz w:val="28"/>
        </w:rPr>
        <w:t xml:space="preserve"> (1) ИЗПЪЛНИТЕЛЯТ е длъжен да завърши и предаде обекта в срок от </w:t>
      </w:r>
      <w:r w:rsidRPr="00396283">
        <w:rPr>
          <w:rFonts w:ascii="Times New Roman" w:hAnsi="Times New Roman" w:cs="Times New Roman"/>
          <w:b/>
          <w:bCs/>
          <w:sz w:val="28"/>
        </w:rPr>
        <w:t xml:space="preserve">…………………………..дни </w:t>
      </w:r>
      <w:r w:rsidRPr="00396283">
        <w:rPr>
          <w:rFonts w:ascii="Times New Roman" w:hAnsi="Times New Roman" w:cs="Times New Roman"/>
          <w:bCs/>
          <w:sz w:val="28"/>
        </w:rPr>
        <w:t>(</w:t>
      </w:r>
      <w:r w:rsidRPr="00396283">
        <w:rPr>
          <w:rFonts w:ascii="Times New Roman" w:hAnsi="Times New Roman" w:cs="Times New Roman"/>
          <w:bCs/>
          <w:i/>
          <w:sz w:val="28"/>
        </w:rPr>
        <w:t>посочен в техническото предложение</w:t>
      </w:r>
      <w:r w:rsidRPr="00396283">
        <w:rPr>
          <w:rFonts w:ascii="Times New Roman" w:hAnsi="Times New Roman" w:cs="Times New Roman"/>
          <w:bCs/>
          <w:sz w:val="28"/>
        </w:rPr>
        <w:t>),</w:t>
      </w:r>
      <w:r w:rsidR="00254BFB" w:rsidRPr="00396283">
        <w:rPr>
          <w:rFonts w:ascii="Times New Roman" w:hAnsi="Times New Roman" w:cs="Times New Roman"/>
          <w:bCs/>
          <w:sz w:val="28"/>
        </w:rPr>
        <w:t xml:space="preserve"> </w:t>
      </w:r>
      <w:r w:rsidR="00254BFB" w:rsidRPr="00396283">
        <w:rPr>
          <w:rFonts w:ascii="Times New Roman" w:hAnsi="Times New Roman" w:cs="Times New Roman"/>
          <w:bCs/>
          <w:sz w:val="28"/>
        </w:rPr>
        <w:lastRenderedPageBreak/>
        <w:t xml:space="preserve">считано от датата </w:t>
      </w:r>
      <w:r w:rsidR="000F49A8" w:rsidRPr="00396283">
        <w:rPr>
          <w:rFonts w:ascii="Times New Roman" w:hAnsi="Times New Roman" w:cs="Times New Roman"/>
          <w:sz w:val="28"/>
        </w:rPr>
        <w:t>на предаване на обекта на изпълнителя за извършване на СМР с протокол за предаване на строителната площадка.</w:t>
      </w:r>
      <w:r w:rsidR="00254BFB" w:rsidRPr="00396283">
        <w:rPr>
          <w:rFonts w:ascii="Times New Roman" w:hAnsi="Times New Roman" w:cs="Times New Roman"/>
          <w:bCs/>
          <w:sz w:val="28"/>
        </w:rPr>
        <w:t xml:space="preserve"> </w:t>
      </w:r>
      <w:r w:rsidR="00242CAA" w:rsidRPr="00396283">
        <w:rPr>
          <w:rFonts w:ascii="Times New Roman" w:hAnsi="Times New Roman" w:cs="Times New Roman"/>
          <w:bCs/>
          <w:sz w:val="28"/>
        </w:rPr>
        <w:t xml:space="preserve">Предаването </w:t>
      </w:r>
      <w:r w:rsidR="000F49A8" w:rsidRPr="00396283">
        <w:rPr>
          <w:rFonts w:ascii="Times New Roman" w:hAnsi="Times New Roman" w:cs="Times New Roman"/>
          <w:bCs/>
          <w:sz w:val="28"/>
        </w:rPr>
        <w:t>на завършения обект става</w:t>
      </w:r>
      <w:r w:rsidR="00242CAA" w:rsidRPr="00396283">
        <w:rPr>
          <w:rFonts w:ascii="Times New Roman" w:hAnsi="Times New Roman" w:cs="Times New Roman"/>
          <w:bCs/>
          <w:sz w:val="28"/>
        </w:rPr>
        <w:t xml:space="preserve"> по правилата на чл. 14 от настоящия договор. </w:t>
      </w:r>
    </w:p>
    <w:p w:rsidR="00396283" w:rsidRPr="00396283" w:rsidRDefault="00254BFB" w:rsidP="0039628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(2) </w:t>
      </w:r>
      <w:r w:rsidR="00396283" w:rsidRPr="00396283">
        <w:rPr>
          <w:rFonts w:ascii="Times New Roman" w:eastAsia="Calibri" w:hAnsi="Times New Roman" w:cs="Times New Roman"/>
          <w:sz w:val="28"/>
          <w:szCs w:val="28"/>
        </w:rPr>
        <w:t xml:space="preserve">При спиране на строителството по нареждане на общински или държавен орган срокът по горната алинея съответно се удължава, ако изпълнителят няма вина за спирането и се подписва акт </w:t>
      </w:r>
      <w:proofErr w:type="spellStart"/>
      <w:r w:rsidR="00396283" w:rsidRPr="00396283">
        <w:rPr>
          <w:rFonts w:ascii="Times New Roman" w:eastAsia="Calibri" w:hAnsi="Times New Roman" w:cs="Times New Roman"/>
          <w:sz w:val="28"/>
          <w:szCs w:val="28"/>
        </w:rPr>
        <w:t>обр</w:t>
      </w:r>
      <w:proofErr w:type="spellEnd"/>
      <w:r w:rsidR="00396283" w:rsidRPr="00396283">
        <w:rPr>
          <w:rFonts w:ascii="Times New Roman" w:eastAsia="Calibri" w:hAnsi="Times New Roman" w:cs="Times New Roman"/>
          <w:sz w:val="28"/>
          <w:szCs w:val="28"/>
        </w:rPr>
        <w:t xml:space="preserve">. 10, съгласно </w:t>
      </w:r>
      <w:r w:rsidR="00396283" w:rsidRPr="00396283">
        <w:rPr>
          <w:rFonts w:ascii="Times New Roman" w:eastAsia="Calibri" w:hAnsi="Times New Roman" w:cs="Times New Roman"/>
          <w:b/>
          <w:sz w:val="28"/>
          <w:szCs w:val="28"/>
        </w:rPr>
        <w:t>Наредба № 3 от 31.07.2003 г. за съставяне на актове и протоколи по време на строителството.</w:t>
      </w:r>
    </w:p>
    <w:p w:rsidR="00254BFB" w:rsidRPr="007E5E4D" w:rsidRDefault="00254BFB" w:rsidP="007E5E4D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93A88" w:rsidRPr="007E5E4D" w:rsidRDefault="002B3911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="00393A88" w:rsidRPr="00396283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="00393A88" w:rsidRPr="00396283">
        <w:rPr>
          <w:rFonts w:ascii="Times New Roman" w:hAnsi="Times New Roman" w:cs="Times New Roman"/>
          <w:b/>
          <w:bCs/>
          <w:sz w:val="28"/>
        </w:rPr>
        <w:t>.ЦЕНА И НАЧИН НА ПЛАЩАНЕ</w:t>
      </w:r>
    </w:p>
    <w:p w:rsidR="00396283" w:rsidRPr="00396283" w:rsidRDefault="00393A88" w:rsidP="0039628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2B3911" w:rsidRPr="00396283">
        <w:rPr>
          <w:rFonts w:ascii="Times New Roman" w:hAnsi="Times New Roman" w:cs="Times New Roman"/>
          <w:b/>
          <w:sz w:val="28"/>
        </w:rPr>
        <w:t>3</w:t>
      </w:r>
      <w:r w:rsidRPr="00396283">
        <w:rPr>
          <w:rFonts w:ascii="Times New Roman" w:hAnsi="Times New Roman" w:cs="Times New Roman"/>
          <w:sz w:val="28"/>
        </w:rPr>
        <w:t xml:space="preserve"> </w:t>
      </w:r>
      <w:r w:rsidR="0062123B" w:rsidRPr="00396283">
        <w:rPr>
          <w:rFonts w:ascii="Times New Roman" w:hAnsi="Times New Roman" w:cs="Times New Roman"/>
          <w:sz w:val="28"/>
        </w:rPr>
        <w:t xml:space="preserve">(1) </w:t>
      </w:r>
      <w:r w:rsidR="00396283" w:rsidRPr="00396283">
        <w:rPr>
          <w:rFonts w:ascii="Times New Roman" w:eastAsia="Calibri" w:hAnsi="Times New Roman" w:cs="Times New Roman"/>
          <w:sz w:val="28"/>
          <w:szCs w:val="28"/>
        </w:rPr>
        <w:t xml:space="preserve">Общата цена за извършването на строително-монтажните работи, определена съгласно Офертата на ИЗПЪЛНИТЕЛЯ, е в размер на </w:t>
      </w:r>
      <w:r w:rsidR="00396283" w:rsidRPr="00396283">
        <w:rPr>
          <w:rFonts w:ascii="Times New Roman" w:eastAsia="Calibri" w:hAnsi="Times New Roman" w:cs="Times New Roman"/>
          <w:b/>
          <w:sz w:val="28"/>
          <w:szCs w:val="28"/>
        </w:rPr>
        <w:t>…………./…………/ с вкл. ДДС.</w:t>
      </w:r>
    </w:p>
    <w:p w:rsidR="00393A88" w:rsidRPr="007E5E4D" w:rsidRDefault="00396283" w:rsidP="007E5E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6283">
        <w:rPr>
          <w:rFonts w:ascii="Times New Roman" w:eastAsia="Calibri" w:hAnsi="Times New Roman" w:cs="Times New Roman"/>
          <w:sz w:val="28"/>
          <w:szCs w:val="28"/>
        </w:rPr>
        <w:t>(2) Цената по предходната алинея е за цялостното извършване на строително-монтажните работи, включително цената на вложените материали, извършени работи и разходите за труд, механизация, енергия, складиране и други подобни.</w:t>
      </w:r>
    </w:p>
    <w:p w:rsidR="009033EF" w:rsidRPr="00396283" w:rsidRDefault="009033EF" w:rsidP="009033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 4.</w:t>
      </w:r>
      <w:r w:rsidR="002E3AAB" w:rsidRPr="00396283">
        <w:rPr>
          <w:rFonts w:ascii="Times New Roman" w:hAnsi="Times New Roman" w:cs="Times New Roman"/>
          <w:b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 xml:space="preserve">(1) Плащанията по настоящия договор се извършват по банков път, по сметка на ИЗПЪЛНИТЕЛЯ, в срок от </w:t>
      </w:r>
      <w:r w:rsidRPr="00396283">
        <w:rPr>
          <w:rFonts w:ascii="Times New Roman" w:hAnsi="Times New Roman" w:cs="Times New Roman"/>
          <w:b/>
          <w:sz w:val="28"/>
        </w:rPr>
        <w:t xml:space="preserve">30 (тридесет) работни дни </w:t>
      </w:r>
      <w:r w:rsidR="00396283">
        <w:rPr>
          <w:rFonts w:ascii="Times New Roman" w:hAnsi="Times New Roman" w:cs="Times New Roman"/>
          <w:sz w:val="28"/>
        </w:rPr>
        <w:t xml:space="preserve">от подписването на акт </w:t>
      </w:r>
      <w:proofErr w:type="spellStart"/>
      <w:r w:rsidR="00396283">
        <w:rPr>
          <w:rFonts w:ascii="Times New Roman" w:hAnsi="Times New Roman" w:cs="Times New Roman"/>
          <w:sz w:val="28"/>
        </w:rPr>
        <w:t>обр</w:t>
      </w:r>
      <w:proofErr w:type="spellEnd"/>
      <w:r w:rsidR="00396283">
        <w:rPr>
          <w:rFonts w:ascii="Times New Roman" w:hAnsi="Times New Roman" w:cs="Times New Roman"/>
          <w:sz w:val="28"/>
        </w:rPr>
        <w:t>.1</w:t>
      </w:r>
      <w:r w:rsidR="00396283">
        <w:rPr>
          <w:rFonts w:ascii="Times New Roman" w:hAnsi="Times New Roman" w:cs="Times New Roman"/>
          <w:sz w:val="28"/>
          <w:lang w:val="en-US"/>
        </w:rPr>
        <w:t>5</w:t>
      </w:r>
      <w:r w:rsidR="00242CAA" w:rsidRPr="00396283">
        <w:rPr>
          <w:rFonts w:ascii="Times New Roman" w:hAnsi="Times New Roman" w:cs="Times New Roman"/>
          <w:sz w:val="28"/>
        </w:rPr>
        <w:t xml:space="preserve"> </w:t>
      </w:r>
      <w:r w:rsidR="00242CAA" w:rsidRPr="00396283">
        <w:rPr>
          <w:rFonts w:ascii="Times New Roman" w:hAnsi="Times New Roman" w:cs="Times New Roman"/>
          <w:bCs/>
          <w:sz w:val="28"/>
        </w:rPr>
        <w:t>(отчети за изпълнени СМР)</w:t>
      </w:r>
      <w:r w:rsidRPr="00396283">
        <w:rPr>
          <w:rFonts w:ascii="Times New Roman" w:hAnsi="Times New Roman" w:cs="Times New Roman"/>
          <w:sz w:val="28"/>
        </w:rPr>
        <w:t xml:space="preserve"> и представяне на фактура за извършени СМР.</w:t>
      </w:r>
    </w:p>
    <w:p w:rsidR="009033EF" w:rsidRPr="00396283" w:rsidRDefault="009033EF" w:rsidP="009033EF">
      <w:p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ab/>
        <w:t>(2</w:t>
      </w:r>
      <w:r w:rsidR="00396283">
        <w:rPr>
          <w:rFonts w:ascii="Times New Roman" w:hAnsi="Times New Roman" w:cs="Times New Roman"/>
          <w:sz w:val="28"/>
        </w:rPr>
        <w:t xml:space="preserve">) Акт </w:t>
      </w:r>
      <w:proofErr w:type="spellStart"/>
      <w:r w:rsidR="00396283">
        <w:rPr>
          <w:rFonts w:ascii="Times New Roman" w:hAnsi="Times New Roman" w:cs="Times New Roman"/>
          <w:sz w:val="28"/>
        </w:rPr>
        <w:t>обр</w:t>
      </w:r>
      <w:proofErr w:type="spellEnd"/>
      <w:r w:rsidR="00396283">
        <w:rPr>
          <w:rFonts w:ascii="Times New Roman" w:hAnsi="Times New Roman" w:cs="Times New Roman"/>
          <w:sz w:val="28"/>
        </w:rPr>
        <w:t>.1</w:t>
      </w:r>
      <w:r w:rsidR="00396283">
        <w:rPr>
          <w:rFonts w:ascii="Times New Roman" w:hAnsi="Times New Roman" w:cs="Times New Roman"/>
          <w:sz w:val="28"/>
          <w:lang w:val="en-US"/>
        </w:rPr>
        <w:t>5</w:t>
      </w:r>
      <w:r w:rsidRPr="00396283">
        <w:rPr>
          <w:rFonts w:ascii="Times New Roman" w:hAnsi="Times New Roman" w:cs="Times New Roman"/>
          <w:sz w:val="28"/>
        </w:rPr>
        <w:t xml:space="preserve"> за извършените СМР се изготвя от ИЗПЪЛНИТЕЛЯ и се представя на ВЪЗЛОЖИТЕЛЯ за проверка.</w:t>
      </w:r>
    </w:p>
    <w:p w:rsidR="00393A88" w:rsidRPr="007E5E4D" w:rsidRDefault="009033EF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 xml:space="preserve">(3) </w:t>
      </w:r>
      <w:r w:rsidR="005571DE" w:rsidRPr="00396283">
        <w:rPr>
          <w:rFonts w:ascii="Times New Roman" w:hAnsi="Times New Roman" w:cs="Times New Roman"/>
          <w:sz w:val="28"/>
        </w:rPr>
        <w:t>СМР и СРР</w:t>
      </w:r>
      <w:r w:rsidRPr="00396283">
        <w:rPr>
          <w:rFonts w:ascii="Times New Roman" w:hAnsi="Times New Roman" w:cs="Times New Roman"/>
          <w:sz w:val="28"/>
        </w:rPr>
        <w:t xml:space="preserve">, </w:t>
      </w:r>
      <w:r w:rsidR="002E3AAB" w:rsidRPr="00396283">
        <w:rPr>
          <w:rFonts w:ascii="Times New Roman" w:hAnsi="Times New Roman" w:cs="Times New Roman"/>
          <w:sz w:val="28"/>
        </w:rPr>
        <w:t>които не отговарят на нормативната уредба или са изпълнени неточно или в непълен обем</w:t>
      </w:r>
      <w:r w:rsidRPr="00396283">
        <w:rPr>
          <w:rFonts w:ascii="Times New Roman" w:hAnsi="Times New Roman" w:cs="Times New Roman"/>
          <w:sz w:val="28"/>
        </w:rPr>
        <w:t>, не се заплащат от ВЪЗЛОЖИТЕЛЯ.</w:t>
      </w:r>
      <w:r w:rsidR="002E3AAB" w:rsidRPr="00396283">
        <w:rPr>
          <w:rFonts w:ascii="Times New Roman" w:hAnsi="Times New Roman" w:cs="Times New Roman"/>
          <w:sz w:val="28"/>
        </w:rPr>
        <w:t xml:space="preserve"> </w:t>
      </w:r>
      <w:r w:rsidR="002E3AAB" w:rsidRPr="00396283">
        <w:rPr>
          <w:rFonts w:ascii="Times New Roman" w:hAnsi="Times New Roman" w:cs="Times New Roman"/>
          <w:color w:val="auto"/>
          <w:sz w:val="28"/>
        </w:rPr>
        <w:t xml:space="preserve">В случая се прилагат правилата на чл. 19. </w:t>
      </w:r>
    </w:p>
    <w:p w:rsidR="00D8061C" w:rsidRPr="00396283" w:rsidRDefault="00393A88" w:rsidP="00393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D8061C" w:rsidRPr="00396283">
        <w:rPr>
          <w:rFonts w:ascii="Times New Roman" w:hAnsi="Times New Roman" w:cs="Times New Roman"/>
          <w:b/>
          <w:sz w:val="28"/>
          <w:lang w:val="en-US"/>
        </w:rPr>
        <w:t>5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Възникнали допълнителни видове ремонтни работи с</w:t>
      </w:r>
      <w:r w:rsidR="00D8061C" w:rsidRPr="00396283">
        <w:rPr>
          <w:rFonts w:ascii="Times New Roman" w:hAnsi="Times New Roman" w:cs="Times New Roman"/>
          <w:sz w:val="28"/>
          <w:lang w:val="en-US"/>
        </w:rPr>
        <w:t xml:space="preserve">a </w:t>
      </w:r>
      <w:r w:rsidR="00D8061C" w:rsidRPr="00396283">
        <w:rPr>
          <w:rFonts w:ascii="Times New Roman" w:hAnsi="Times New Roman" w:cs="Times New Roman"/>
          <w:sz w:val="28"/>
        </w:rPr>
        <w:t xml:space="preserve">за сметка на ИЗПЪЛНИТЕЛЯ. </w:t>
      </w:r>
    </w:p>
    <w:p w:rsidR="00393A88" w:rsidRPr="007E5E4D" w:rsidRDefault="00393A88" w:rsidP="00393A8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D8061C" w:rsidRPr="00396283" w:rsidRDefault="00D8061C" w:rsidP="00D8061C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 xml:space="preserve">IV. </w:t>
      </w:r>
      <w:r w:rsidRPr="00396283">
        <w:rPr>
          <w:rFonts w:ascii="Times New Roman" w:hAnsi="Times New Roman" w:cs="Times New Roman"/>
          <w:b/>
          <w:bCs/>
          <w:sz w:val="28"/>
        </w:rPr>
        <w:t>ПРАВА И ЗАДЪЛЖЕНИЕ НА ИЗПЪЛНИТЕЛЯ</w:t>
      </w:r>
    </w:p>
    <w:p w:rsidR="00CB4CC3" w:rsidRPr="00396283" w:rsidRDefault="00D8061C" w:rsidP="006234A3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</w:t>
      </w:r>
      <w:r w:rsidR="006234A3" w:rsidRPr="00396283">
        <w:rPr>
          <w:rFonts w:ascii="Times New Roman" w:hAnsi="Times New Roman" w:cs="Times New Roman"/>
          <w:b/>
          <w:bCs/>
          <w:sz w:val="28"/>
        </w:rPr>
        <w:t>6</w:t>
      </w:r>
      <w:r w:rsidRPr="00396283">
        <w:rPr>
          <w:rFonts w:ascii="Times New Roman" w:hAnsi="Times New Roman" w:cs="Times New Roman"/>
          <w:b/>
          <w:bCs/>
          <w:sz w:val="28"/>
        </w:rPr>
        <w:t>.</w:t>
      </w:r>
      <w:r w:rsidRPr="00396283">
        <w:rPr>
          <w:rFonts w:ascii="Times New Roman" w:hAnsi="Times New Roman" w:cs="Times New Roman"/>
          <w:bCs/>
          <w:sz w:val="28"/>
        </w:rPr>
        <w:t xml:space="preserve"> ИЗПЪЛНИТЕЛЯТ е длъжен</w:t>
      </w:r>
      <w:r w:rsidR="006234A3" w:rsidRPr="00396283">
        <w:rPr>
          <w:rFonts w:ascii="Times New Roman" w:hAnsi="Times New Roman" w:cs="Times New Roman"/>
          <w:bCs/>
          <w:sz w:val="28"/>
        </w:rPr>
        <w:t>: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</w:p>
    <w:p w:rsidR="006234A3" w:rsidRPr="00396283" w:rsidRDefault="00193775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1</w:t>
      </w:r>
      <w:r w:rsidR="00CB4CC3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да изпълни договорените СМР и СРР </w:t>
      </w:r>
      <w:r w:rsidRPr="00396283">
        <w:rPr>
          <w:rFonts w:ascii="Times New Roman" w:hAnsi="Times New Roman" w:cs="Times New Roman"/>
          <w:bCs/>
          <w:sz w:val="28"/>
        </w:rPr>
        <w:t xml:space="preserve">с грижата на добрия строител и </w:t>
      </w:r>
      <w:r w:rsidR="006234A3" w:rsidRPr="00396283">
        <w:rPr>
          <w:rFonts w:ascii="Times New Roman" w:hAnsi="Times New Roman" w:cs="Times New Roman"/>
          <w:bCs/>
          <w:sz w:val="28"/>
        </w:rPr>
        <w:t>в съответствие с:</w:t>
      </w:r>
    </w:p>
    <w:p w:rsidR="006234A3" w:rsidRPr="00396283" w:rsidRDefault="00CB4CC3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а)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bCs/>
          <w:sz w:val="28"/>
        </w:rPr>
        <w:t>о</w:t>
      </w:r>
      <w:r w:rsidR="006234A3" w:rsidRPr="00396283">
        <w:rPr>
          <w:rFonts w:ascii="Times New Roman" w:hAnsi="Times New Roman" w:cs="Times New Roman"/>
          <w:bCs/>
          <w:sz w:val="28"/>
        </w:rPr>
        <w:t>фертата и приложенията към нея;</w:t>
      </w:r>
    </w:p>
    <w:p w:rsidR="006234A3" w:rsidRPr="00396283" w:rsidRDefault="00CB4CC3" w:rsidP="006234A3">
      <w:pPr>
        <w:ind w:firstLine="708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396283">
        <w:rPr>
          <w:rFonts w:ascii="Times New Roman" w:hAnsi="Times New Roman" w:cs="Times New Roman"/>
          <w:bCs/>
          <w:sz w:val="28"/>
        </w:rPr>
        <w:t>б)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bCs/>
          <w:sz w:val="28"/>
        </w:rPr>
        <w:t>д</w:t>
      </w:r>
      <w:r w:rsidR="006234A3" w:rsidRPr="00396283">
        <w:rPr>
          <w:rFonts w:ascii="Times New Roman" w:hAnsi="Times New Roman" w:cs="Times New Roman"/>
          <w:bCs/>
          <w:sz w:val="28"/>
        </w:rPr>
        <w:t>ействащата нормативна уредба в Република България</w:t>
      </w:r>
      <w:r w:rsidR="00544B20" w:rsidRPr="00396283">
        <w:rPr>
          <w:rFonts w:ascii="Times New Roman" w:hAnsi="Times New Roman" w:cs="Times New Roman"/>
          <w:bCs/>
          <w:sz w:val="28"/>
        </w:rPr>
        <w:t>, включително относно опазването на околната среда и безопасността на строителните работи.</w:t>
      </w:r>
      <w:r w:rsidR="006234A3" w:rsidRPr="00396283">
        <w:rPr>
          <w:rFonts w:ascii="Times New Roman" w:hAnsi="Times New Roman" w:cs="Times New Roman"/>
          <w:bCs/>
          <w:sz w:val="28"/>
        </w:rPr>
        <w:t>;</w:t>
      </w:r>
    </w:p>
    <w:p w:rsidR="006234A3" w:rsidRPr="00396283" w:rsidRDefault="00CB4CC3" w:rsidP="00D806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в)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у</w:t>
      </w:r>
      <w:r w:rsidR="006234A3" w:rsidRPr="00396283">
        <w:rPr>
          <w:rFonts w:ascii="Times New Roman" w:hAnsi="Times New Roman" w:cs="Times New Roman"/>
          <w:sz w:val="28"/>
        </w:rPr>
        <w:t>словията и изискванията на ВЪЗЛОЖИТЕЛЯ;</w:t>
      </w:r>
    </w:p>
    <w:p w:rsidR="006234A3" w:rsidRPr="00396283" w:rsidRDefault="00CB4CC3" w:rsidP="00D806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lastRenderedPageBreak/>
        <w:t>г)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д</w:t>
      </w:r>
      <w:r w:rsidR="006234A3" w:rsidRPr="00396283">
        <w:rPr>
          <w:rFonts w:ascii="Times New Roman" w:hAnsi="Times New Roman" w:cs="Times New Roman"/>
          <w:sz w:val="28"/>
        </w:rPr>
        <w:t>ействащите норми по здравословни условия на труд;</w:t>
      </w:r>
    </w:p>
    <w:p w:rsidR="005571DE" w:rsidRPr="00396283" w:rsidRDefault="005571DE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д) </w:t>
      </w:r>
      <w:r w:rsidRPr="00396283">
        <w:rPr>
          <w:rFonts w:ascii="Times New Roman" w:hAnsi="Times New Roman" w:cs="Times New Roman"/>
          <w:bCs/>
          <w:sz w:val="28"/>
        </w:rPr>
        <w:t>изискванията на строителните, техническите и технологичните правила и нормативи на съответните дейности</w:t>
      </w:r>
      <w:r w:rsidR="00193775" w:rsidRPr="00396283">
        <w:rPr>
          <w:rFonts w:ascii="Times New Roman" w:hAnsi="Times New Roman" w:cs="Times New Roman"/>
          <w:bCs/>
          <w:sz w:val="28"/>
        </w:rPr>
        <w:t>;</w:t>
      </w:r>
    </w:p>
    <w:p w:rsidR="00544B20" w:rsidRPr="00396283" w:rsidRDefault="00193775" w:rsidP="00544B2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2</w:t>
      </w:r>
      <w:r w:rsidR="00020A42" w:rsidRPr="00396283">
        <w:rPr>
          <w:rFonts w:ascii="Times New Roman" w:hAnsi="Times New Roman" w:cs="Times New Roman"/>
          <w:bCs/>
          <w:sz w:val="28"/>
        </w:rPr>
        <w:t>.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 да влага в строителството висококачествени материали и строителни изделия,</w:t>
      </w:r>
      <w:r w:rsidR="006234A3" w:rsidRPr="00396283">
        <w:rPr>
          <w:rFonts w:ascii="Times New Roman" w:hAnsi="Times New Roman" w:cs="Times New Roman"/>
          <w:sz w:val="28"/>
        </w:rPr>
        <w:t xml:space="preserve"> </w:t>
      </w:r>
      <w:r w:rsidR="006234A3" w:rsidRPr="00396283">
        <w:rPr>
          <w:rFonts w:ascii="Times New Roman" w:hAnsi="Times New Roman" w:cs="Times New Roman"/>
          <w:bCs/>
          <w:sz w:val="28"/>
        </w:rPr>
        <w:t>отговарящи на изискванията на БДС,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 както и да извършва качествено СМР. </w:t>
      </w:r>
      <w:r w:rsidR="00544B20" w:rsidRPr="00396283">
        <w:rPr>
          <w:rFonts w:ascii="Times New Roman" w:hAnsi="Times New Roman" w:cs="Times New Roman"/>
          <w:bCs/>
          <w:sz w:val="28"/>
        </w:rPr>
        <w:t>За вложените материали да се представят сертифика</w:t>
      </w:r>
      <w:r w:rsidR="00020A42" w:rsidRPr="00396283">
        <w:rPr>
          <w:rFonts w:ascii="Times New Roman" w:hAnsi="Times New Roman" w:cs="Times New Roman"/>
          <w:bCs/>
          <w:sz w:val="28"/>
        </w:rPr>
        <w:t>ти и декларации за съответствие;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3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020A42" w:rsidRPr="00396283">
        <w:rPr>
          <w:rFonts w:ascii="Times New Roman" w:hAnsi="Times New Roman" w:cs="Times New Roman"/>
          <w:sz w:val="28"/>
        </w:rPr>
        <w:t>да обезпечи необходимите му за работата машини и съоръжения;</w:t>
      </w:r>
    </w:p>
    <w:p w:rsidR="00D8061C" w:rsidRPr="00396283" w:rsidRDefault="00193775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4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CB4CC3" w:rsidRPr="00396283">
        <w:rPr>
          <w:rFonts w:ascii="Times New Roman" w:hAnsi="Times New Roman" w:cs="Times New Roman"/>
          <w:bCs/>
          <w:sz w:val="28"/>
        </w:rPr>
        <w:t>да извозва строителните отпадъци на депо, посочено от ВЪЗЛОЖИТЕЛЯ като задължително заплати съответните такси за това, съгласно действащите  такси на депото</w:t>
      </w:r>
      <w:r w:rsidR="00020A42" w:rsidRPr="00396283">
        <w:rPr>
          <w:rFonts w:ascii="Times New Roman" w:hAnsi="Times New Roman" w:cs="Times New Roman"/>
          <w:bCs/>
          <w:sz w:val="28"/>
        </w:rPr>
        <w:t>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5</w:t>
      </w:r>
      <w:r w:rsidR="00020A42" w:rsidRPr="00396283">
        <w:rPr>
          <w:rFonts w:ascii="Times New Roman" w:hAnsi="Times New Roman" w:cs="Times New Roman"/>
          <w:bCs/>
          <w:sz w:val="28"/>
        </w:rPr>
        <w:t>. да осигурява по всяко време на действие на договора достъп до обекта на представители на ВЪЗЛОЖИТЕЛЯ за осъществяване на контрол върху извършените СМР и цялата документация във връзка със същите;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6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020A42" w:rsidRPr="00396283">
        <w:rPr>
          <w:rFonts w:ascii="Times New Roman" w:hAnsi="Times New Roman" w:cs="Times New Roman"/>
          <w:sz w:val="28"/>
        </w:rPr>
        <w:t>да охранява обекта за своя сметка до предаването му на ВЪЗЛОЖИТЕЛЯ;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7</w:t>
      </w:r>
      <w:r w:rsidR="00020A42" w:rsidRPr="00396283">
        <w:rPr>
          <w:rFonts w:ascii="Times New Roman" w:hAnsi="Times New Roman" w:cs="Times New Roman"/>
          <w:sz w:val="28"/>
        </w:rPr>
        <w:t>. да направи за своя сметка застраховка съгласно чл.171 от Закона за устройство на територията;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8</w:t>
      </w:r>
      <w:r w:rsidR="00020A42" w:rsidRPr="00396283">
        <w:rPr>
          <w:rFonts w:ascii="Times New Roman" w:hAnsi="Times New Roman" w:cs="Times New Roman"/>
          <w:sz w:val="28"/>
        </w:rPr>
        <w:t>. да направи всичко необходимо по време на строителството да не допусне повреди или разрушение на инженерната инфраструктура в и извън границите на обекта, включително и на чужда собственост при осъществяване на действия по изпълнение на договора. В случай, че причини щети, то възстановяването им е за негова сметка;</w:t>
      </w:r>
    </w:p>
    <w:p w:rsidR="00D8061C" w:rsidRPr="007E5E4D" w:rsidRDefault="00193775" w:rsidP="007E5E4D">
      <w:pPr>
        <w:ind w:firstLine="708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>9</w:t>
      </w:r>
      <w:r w:rsidR="00020A42" w:rsidRPr="00396283">
        <w:rPr>
          <w:rFonts w:ascii="Times New Roman" w:hAnsi="Times New Roman" w:cs="Times New Roman"/>
          <w:sz w:val="28"/>
        </w:rPr>
        <w:t xml:space="preserve">. </w:t>
      </w:r>
      <w:r w:rsidR="00020A42" w:rsidRPr="00396283">
        <w:rPr>
          <w:rFonts w:ascii="Times New Roman" w:hAnsi="Times New Roman" w:cs="Times New Roman"/>
          <w:bCs/>
          <w:sz w:val="28"/>
        </w:rPr>
        <w:t>да осигури гаранционен срок за завършения обект;</w:t>
      </w:r>
    </w:p>
    <w:p w:rsidR="00020A42" w:rsidRPr="00396283" w:rsidRDefault="00D8061C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</w:t>
      </w:r>
      <w:r w:rsidR="00020A42" w:rsidRPr="00396283">
        <w:rPr>
          <w:rFonts w:ascii="Times New Roman" w:hAnsi="Times New Roman" w:cs="Times New Roman"/>
          <w:b/>
          <w:bCs/>
          <w:sz w:val="28"/>
        </w:rPr>
        <w:t>7</w:t>
      </w:r>
      <w:r w:rsidRPr="00396283">
        <w:rPr>
          <w:rFonts w:ascii="Times New Roman" w:hAnsi="Times New Roman" w:cs="Times New Roman"/>
          <w:b/>
          <w:bCs/>
          <w:sz w:val="28"/>
        </w:rPr>
        <w:t>.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(1) </w:t>
      </w:r>
      <w:r w:rsidRPr="00396283">
        <w:rPr>
          <w:rFonts w:ascii="Times New Roman" w:hAnsi="Times New Roman" w:cs="Times New Roman"/>
          <w:bCs/>
          <w:sz w:val="28"/>
        </w:rPr>
        <w:t xml:space="preserve">ИЗПЪЛНИТЕЛЯТ се задължава да извърши предвидените СМР в договорения в чл.2 от настоящия договор срок. </w:t>
      </w:r>
    </w:p>
    <w:p w:rsidR="00020A42" w:rsidRPr="007E5E4D" w:rsidRDefault="00020A42" w:rsidP="007E5E4D">
      <w:pPr>
        <w:ind w:firstLine="708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(2) 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Ако ИЗПЪЛНИТЕЛЯТ не спази срока за изпълнение по своя вина </w:t>
      </w:r>
      <w:r w:rsidR="00D8061C" w:rsidRPr="00396283">
        <w:rPr>
          <w:rFonts w:ascii="Times New Roman" w:hAnsi="Times New Roman" w:cs="Times New Roman"/>
          <w:b/>
          <w:bCs/>
          <w:sz w:val="28"/>
        </w:rPr>
        <w:t>повече от 5 (пет) дни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 ВЪЗЛОЖИТЕЛЯТ може да прекрати договора, като заплати извършените СМР.</w:t>
      </w:r>
    </w:p>
    <w:p w:rsidR="00020A42" w:rsidRDefault="00020A42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Чл.8.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  <w:r w:rsidR="000C35AB">
        <w:rPr>
          <w:rFonts w:ascii="Times New Roman" w:hAnsi="Times New Roman" w:cs="Times New Roman"/>
          <w:bCs/>
          <w:sz w:val="28"/>
        </w:rPr>
        <w:t xml:space="preserve">(1) </w:t>
      </w:r>
      <w:r w:rsidRPr="00396283">
        <w:rPr>
          <w:rFonts w:ascii="Times New Roman" w:hAnsi="Times New Roman" w:cs="Times New Roman"/>
          <w:bCs/>
          <w:sz w:val="28"/>
        </w:rPr>
        <w:t>От датата на започване на СМР, до момента на окончателното приемане на обекта от ВЪЗЛОЖИТЕЛЯ, съгласно законовите разпоредби, рискът от нараняване, погиване, загуба или повреждане на изградените СМР, имуществото, оборудването и материалите се носи от ИЗПЪЛНИТЕЛЯ.</w:t>
      </w:r>
    </w:p>
    <w:p w:rsidR="00020A42" w:rsidRPr="007E5E4D" w:rsidRDefault="000C35AB" w:rsidP="007E5E4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65EF">
        <w:rPr>
          <w:rFonts w:ascii="Times New Roman" w:eastAsia="Calibri" w:hAnsi="Times New Roman" w:cs="Times New Roman"/>
          <w:sz w:val="28"/>
          <w:szCs w:val="28"/>
        </w:rPr>
        <w:t>(2) ВЪЗЛОЖИТЕЛЯТ носи риска от погиване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повреждане на изградените</w:t>
      </w:r>
      <w:r w:rsidRPr="001865EF">
        <w:rPr>
          <w:rFonts w:ascii="Times New Roman" w:eastAsia="Calibri" w:hAnsi="Times New Roman" w:cs="Times New Roman"/>
          <w:sz w:val="28"/>
          <w:szCs w:val="28"/>
        </w:rPr>
        <w:t xml:space="preserve"> СМР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 окончателното приемане на обекта</w:t>
      </w:r>
      <w:r w:rsidRPr="001865EF">
        <w:rPr>
          <w:rFonts w:ascii="Times New Roman" w:eastAsia="Calibri" w:hAnsi="Times New Roman" w:cs="Times New Roman"/>
          <w:sz w:val="28"/>
          <w:szCs w:val="28"/>
        </w:rPr>
        <w:t>, ако погиването или повреждането не е по вина на ИЗПЪЛНИТЕЛЯ и последният не е могъл да го предотврати.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A42" w:rsidRDefault="00020A42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lastRenderedPageBreak/>
        <w:t>Чл.9.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  <w:r w:rsidR="003966DA">
        <w:rPr>
          <w:rFonts w:ascii="Times New Roman" w:hAnsi="Times New Roman" w:cs="Times New Roman"/>
          <w:bCs/>
          <w:sz w:val="28"/>
        </w:rPr>
        <w:t xml:space="preserve">(1) </w:t>
      </w:r>
      <w:r w:rsidRPr="00396283">
        <w:rPr>
          <w:rFonts w:ascii="Times New Roman" w:hAnsi="Times New Roman" w:cs="Times New Roman"/>
          <w:sz w:val="28"/>
        </w:rPr>
        <w:t>ИЗПЪЛНИТЕЛЯТ носи пълна отговорност за безопасността на работници и други лица, при изпълнение на всички видове работи и дейности на обекта съгласно действащите норми.</w:t>
      </w:r>
    </w:p>
    <w:p w:rsidR="00020A42" w:rsidRPr="007E5E4D" w:rsidRDefault="003966DA" w:rsidP="007E5E4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(2) </w:t>
      </w:r>
      <w:r w:rsidRPr="001865EF">
        <w:rPr>
          <w:rFonts w:ascii="Times New Roman" w:eastAsia="Calibri" w:hAnsi="Times New Roman" w:cs="Times New Roman"/>
          <w:sz w:val="28"/>
          <w:szCs w:val="28"/>
        </w:rPr>
        <w:t>За извършената от подизпълнителите работа ИЗПЪЛНИТЕЛЯТ отговаря като за своя.</w:t>
      </w:r>
    </w:p>
    <w:p w:rsidR="007D789D" w:rsidRPr="00396283" w:rsidRDefault="001F61A4" w:rsidP="001F61A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Чл.10.</w:t>
      </w:r>
      <w:r w:rsidRPr="00396283">
        <w:rPr>
          <w:rFonts w:ascii="Times New Roman" w:hAnsi="Times New Roman" w:cs="Times New Roman"/>
          <w:bCs/>
          <w:sz w:val="28"/>
        </w:rPr>
        <w:t xml:space="preserve"> ИЗПЪЛНИТЕЛЯТ има право да получи уговорената в настоящия договор цена, в срока и при условията, посочени в чл. 3 и чл.4 от настоящия договор.</w:t>
      </w:r>
    </w:p>
    <w:p w:rsidR="001F61A4" w:rsidRPr="00396283" w:rsidRDefault="001F61A4" w:rsidP="001F61A4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1F61A4" w:rsidRPr="007E5E4D" w:rsidRDefault="001F61A4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396283">
        <w:rPr>
          <w:rFonts w:ascii="Times New Roman" w:hAnsi="Times New Roman" w:cs="Times New Roman"/>
          <w:b/>
          <w:bCs/>
          <w:sz w:val="28"/>
        </w:rPr>
        <w:t>.ПРАВА И ЗАДЪЛЖЕНИЯ НА ВЪЗЛОЖИТЕЛЯ</w:t>
      </w:r>
    </w:p>
    <w:p w:rsidR="001F61A4" w:rsidRPr="00396283" w:rsidRDefault="001F61A4" w:rsidP="001F61A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Чл.11.</w:t>
      </w:r>
      <w:r w:rsidRPr="00396283">
        <w:rPr>
          <w:rFonts w:ascii="Times New Roman" w:hAnsi="Times New Roman" w:cs="Times New Roman"/>
          <w:bCs/>
          <w:sz w:val="28"/>
        </w:rPr>
        <w:t xml:space="preserve"> ВЪЗЛОЖИТЕЛЯТ се задължава:</w:t>
      </w:r>
    </w:p>
    <w:p w:rsidR="0052145F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приеме </w:t>
      </w:r>
      <w:r w:rsidR="003966DA">
        <w:rPr>
          <w:rFonts w:ascii="Times New Roman" w:eastAsia="Calibri" w:hAnsi="Times New Roman" w:cs="Times New Roman"/>
          <w:sz w:val="28"/>
          <w:szCs w:val="28"/>
        </w:rPr>
        <w:t xml:space="preserve">в срок до 30 /тридесет/ дни </w:t>
      </w:r>
      <w:r w:rsidRPr="00396283">
        <w:rPr>
          <w:rFonts w:ascii="Times New Roman" w:hAnsi="Times New Roman" w:cs="Times New Roman"/>
          <w:bCs/>
          <w:sz w:val="28"/>
        </w:rPr>
        <w:t>действително извършената от ИЗПЪЛНИТЕЛЯ работа</w:t>
      </w:r>
      <w:r w:rsidR="0052145F" w:rsidRPr="00396283">
        <w:rPr>
          <w:rFonts w:ascii="Times New Roman" w:hAnsi="Times New Roman" w:cs="Times New Roman"/>
          <w:bCs/>
          <w:sz w:val="28"/>
        </w:rPr>
        <w:t>, която отговаря на нормативната уредба и е</w:t>
      </w:r>
      <w:r w:rsidR="003966DA">
        <w:rPr>
          <w:rFonts w:ascii="Times New Roman" w:hAnsi="Times New Roman" w:cs="Times New Roman"/>
          <w:bCs/>
          <w:sz w:val="28"/>
        </w:rPr>
        <w:t xml:space="preserve"> изпълнена точно и в </w:t>
      </w:r>
      <w:r w:rsidR="0052145F" w:rsidRPr="00396283">
        <w:rPr>
          <w:rFonts w:ascii="Times New Roman" w:hAnsi="Times New Roman" w:cs="Times New Roman"/>
          <w:bCs/>
          <w:sz w:val="28"/>
        </w:rPr>
        <w:t>пълен обем;</w:t>
      </w:r>
    </w:p>
    <w:p w:rsidR="001F61A4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заплати в уговорените срокове и при условията на договора дължимите суми на ИЗПЪЛНИТЕЛЯ;</w:t>
      </w:r>
    </w:p>
    <w:p w:rsidR="001F61A4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осигури свободен достъп на ИЗПЪЛНИТЕЛЯ до обекта;</w:t>
      </w:r>
    </w:p>
    <w:p w:rsidR="001F61A4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съдейства за изпълнението на договорените дейности, като своевременно решава всички проблеми, възникнали в процеса на работа и зависещи от него;</w:t>
      </w:r>
    </w:p>
    <w:p w:rsidR="003F634D" w:rsidRPr="007E5E4D" w:rsidRDefault="001F61A4" w:rsidP="003F634D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уведомява своевременно ИЗПЪЛНИТЕЛЯ за всички обстоятелства, включително и </w:t>
      </w:r>
      <w:proofErr w:type="spellStart"/>
      <w:r w:rsidRPr="00396283">
        <w:rPr>
          <w:rFonts w:ascii="Times New Roman" w:hAnsi="Times New Roman" w:cs="Times New Roman"/>
          <w:bCs/>
          <w:sz w:val="28"/>
        </w:rPr>
        <w:t>новонастъпили</w:t>
      </w:r>
      <w:proofErr w:type="spellEnd"/>
      <w:r w:rsidRPr="00396283">
        <w:rPr>
          <w:rFonts w:ascii="Times New Roman" w:hAnsi="Times New Roman" w:cs="Times New Roman"/>
          <w:bCs/>
          <w:sz w:val="28"/>
        </w:rPr>
        <w:t xml:space="preserve"> такива, които са му станали известни и които биха могли да имат отношение към извършването на видовете дейности и работи в изпълнение на предмета на договора.</w:t>
      </w:r>
    </w:p>
    <w:p w:rsidR="003F634D" w:rsidRPr="00396283" w:rsidRDefault="003F634D" w:rsidP="003F634D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Чл.12.</w:t>
      </w:r>
      <w:r w:rsidRPr="00396283">
        <w:rPr>
          <w:rFonts w:ascii="Times New Roman" w:hAnsi="Times New Roman" w:cs="Times New Roman"/>
          <w:bCs/>
          <w:sz w:val="28"/>
        </w:rPr>
        <w:t xml:space="preserve"> ВЪЗЛОЖИТЕЛЯТ има право:</w:t>
      </w:r>
    </w:p>
    <w:p w:rsidR="003F634D" w:rsidRPr="00396283" w:rsidRDefault="003F634D" w:rsidP="00DF78BA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осъществява по всяко време контрол </w:t>
      </w:r>
      <w:r w:rsidR="00193775" w:rsidRPr="00396283">
        <w:rPr>
          <w:rFonts w:ascii="Times New Roman" w:hAnsi="Times New Roman" w:cs="Times New Roman"/>
          <w:bCs/>
          <w:sz w:val="28"/>
        </w:rPr>
        <w:t>върху извършените СМР и СРР</w:t>
      </w:r>
      <w:r w:rsidRPr="00396283">
        <w:rPr>
          <w:rFonts w:ascii="Times New Roman" w:hAnsi="Times New Roman" w:cs="Times New Roman"/>
          <w:bCs/>
          <w:sz w:val="28"/>
        </w:rPr>
        <w:t xml:space="preserve"> и </w:t>
      </w:r>
      <w:r w:rsidR="008F6207" w:rsidRPr="00396283">
        <w:rPr>
          <w:rFonts w:ascii="Times New Roman" w:hAnsi="Times New Roman" w:cs="Times New Roman"/>
          <w:bCs/>
          <w:sz w:val="28"/>
        </w:rPr>
        <w:t xml:space="preserve">върху </w:t>
      </w:r>
      <w:r w:rsidRPr="00396283">
        <w:rPr>
          <w:rFonts w:ascii="Times New Roman" w:hAnsi="Times New Roman" w:cs="Times New Roman"/>
          <w:bCs/>
          <w:sz w:val="28"/>
        </w:rPr>
        <w:t>цялата документация във връзка със същите</w:t>
      </w:r>
      <w:r w:rsidR="00DF78BA" w:rsidRPr="00396283">
        <w:rPr>
          <w:rFonts w:ascii="Times New Roman" w:hAnsi="Times New Roman" w:cs="Times New Roman"/>
          <w:bCs/>
          <w:sz w:val="28"/>
        </w:rPr>
        <w:t>, стига да не възпрепятства работата на ИЗПЪЛНИТЕЛЯ и да не нарушава оперативната му самостоятелност;</w:t>
      </w:r>
    </w:p>
    <w:p w:rsidR="003F634D" w:rsidRPr="00396283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по всяко време да изисква и да получава информация, относно хода на изпълнение на настоящия договор;</w:t>
      </w:r>
    </w:p>
    <w:p w:rsidR="003F634D" w:rsidRPr="00396283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изисква от ИЗПЪЛНИТЕЛЯ да изпълнява мерките и препоръките, дадени от ВЪЗЛОЖИТЕЛЯ или от определени от него длъжностни лица, вследствие на извършени документални проверки и/или такива направени на място;</w:t>
      </w:r>
    </w:p>
    <w:p w:rsidR="003F634D" w:rsidRPr="00396283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получава своевременно документите, удостоверяващи извършените дейности и видове работи по изпълнение на договора </w:t>
      </w:r>
      <w:r w:rsidRPr="00396283">
        <w:rPr>
          <w:rFonts w:ascii="Times New Roman" w:hAnsi="Times New Roman" w:cs="Times New Roman"/>
          <w:bCs/>
          <w:sz w:val="28"/>
        </w:rPr>
        <w:lastRenderedPageBreak/>
        <w:t>и тяхната стойност;</w:t>
      </w:r>
    </w:p>
    <w:p w:rsidR="002B0EDD" w:rsidRPr="00396283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откаже приемане</w:t>
      </w:r>
      <w:r w:rsidR="002437A5" w:rsidRPr="00396283">
        <w:rPr>
          <w:rFonts w:ascii="Times New Roman" w:hAnsi="Times New Roman" w:cs="Times New Roman"/>
          <w:bCs/>
          <w:sz w:val="28"/>
        </w:rPr>
        <w:t>/плащане</w:t>
      </w:r>
      <w:r w:rsidRPr="00396283">
        <w:rPr>
          <w:rFonts w:ascii="Times New Roman" w:hAnsi="Times New Roman" w:cs="Times New Roman"/>
          <w:bCs/>
          <w:sz w:val="28"/>
        </w:rPr>
        <w:t xml:space="preserve"> на извършените видове работи, които не отговарят на нормативната уредба или са изпълнени неточно или в непълен обем;</w:t>
      </w:r>
    </w:p>
    <w:p w:rsidR="002B0EDD" w:rsidRPr="00396283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изисква от ИЗПЪЛНИТЕЛЯ да спазва гаранционните условия на извършените видове дейности и работи и да отстранява некачествено и/или непълно извършените работи, некачествените материали и изделия, когато същите са закупени от ИЗПЪЛНИТЕЛЯ и са дали дефект след изпълнението и/или влагането им, като ги замени с нови за своя сметка, както през време на изпълнение на договора, така и след  изтичането му – до окончателно изтичане на съответните гаранционни срокове;</w:t>
      </w:r>
    </w:p>
    <w:p w:rsidR="002B0EDD" w:rsidRPr="00396283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незабавно да бъде уведомен от ИЗПЪЛНИТЕЛЯ, в случай че възникнат форсмажорни обстоятелства, които могат да доведат до забавяне или невъзможност за изпълнение на дейностите и видовете работи по този договор;</w:t>
      </w:r>
    </w:p>
    <w:p w:rsidR="002B0EDD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изисква от ИЗПЪЛНИТЕЛЯ да възстановява за своя сметка допуснати повреди и разрушения на </w:t>
      </w:r>
      <w:r w:rsidR="0052145F" w:rsidRPr="00396283">
        <w:rPr>
          <w:rFonts w:ascii="Times New Roman" w:hAnsi="Times New Roman" w:cs="Times New Roman"/>
          <w:bCs/>
          <w:sz w:val="28"/>
        </w:rPr>
        <w:t>инженерната инфраструктура в и извън границите на обекта, включително и на чужда собственост,</w:t>
      </w:r>
      <w:r w:rsidRPr="00396283">
        <w:rPr>
          <w:rFonts w:ascii="Times New Roman" w:hAnsi="Times New Roman" w:cs="Times New Roman"/>
          <w:bCs/>
          <w:sz w:val="28"/>
        </w:rPr>
        <w:t xml:space="preserve"> по време на изпълнение на договора;</w:t>
      </w:r>
    </w:p>
    <w:p w:rsidR="003F634D" w:rsidRPr="007E5E4D" w:rsidRDefault="003966DA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865EF">
        <w:rPr>
          <w:rFonts w:ascii="Times New Roman" w:eastAsia="Calibri" w:hAnsi="Times New Roman" w:cs="Times New Roman"/>
          <w:sz w:val="28"/>
          <w:szCs w:val="28"/>
        </w:rPr>
        <w:t>а отменя и възлага допълнителни строителни работи в процеса на изпълнението.</w:t>
      </w:r>
    </w:p>
    <w:p w:rsidR="00D8061C" w:rsidRDefault="002B0EDD" w:rsidP="003966D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Чл.13.</w:t>
      </w:r>
      <w:r w:rsidRPr="00396283">
        <w:rPr>
          <w:rFonts w:ascii="Times New Roman" w:hAnsi="Times New Roman" w:cs="Times New Roman"/>
          <w:bCs/>
          <w:sz w:val="28"/>
        </w:rPr>
        <w:t xml:space="preserve"> ВЪЗЛОЖИТЕЛЯТ не носи отговорност за действия или бездействия на ИЗПЪЛНИТЕЛЯ, в резултат на които възниква загуба или нанесена вреда н</w:t>
      </w:r>
      <w:r w:rsidR="0052145F" w:rsidRPr="00396283">
        <w:rPr>
          <w:rFonts w:ascii="Times New Roman" w:hAnsi="Times New Roman" w:cs="Times New Roman"/>
          <w:bCs/>
          <w:sz w:val="28"/>
        </w:rPr>
        <w:t>а каквото и да било имущество, в</w:t>
      </w:r>
      <w:r w:rsidRPr="00396283">
        <w:rPr>
          <w:rFonts w:ascii="Times New Roman" w:hAnsi="Times New Roman" w:cs="Times New Roman"/>
          <w:bCs/>
          <w:sz w:val="28"/>
        </w:rPr>
        <w:t>следствие изпълнение предмета на договора през времетраене на строителството.</w:t>
      </w:r>
    </w:p>
    <w:p w:rsidR="00875598" w:rsidRPr="00396283" w:rsidRDefault="00875598" w:rsidP="003966DA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  <w:lang w:val="en-US"/>
        </w:rPr>
        <w:t xml:space="preserve">VI </w:t>
      </w:r>
      <w:r w:rsidRPr="00396283">
        <w:rPr>
          <w:rFonts w:ascii="Times New Roman" w:hAnsi="Times New Roman" w:cs="Times New Roman"/>
          <w:b/>
          <w:bCs/>
          <w:color w:val="auto"/>
          <w:sz w:val="28"/>
        </w:rPr>
        <w:t>ПРИЕМАНЕ НА ИЗВЪРШЕНИТЕ ДЕЙНОСТИ И ВИДОВЕ РАБОТИ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</w:rPr>
        <w:t>Чл. 14.</w:t>
      </w:r>
      <w:r w:rsidR="00201B77" w:rsidRPr="00396283">
        <w:rPr>
          <w:rFonts w:ascii="Times New Roman" w:hAnsi="Times New Roman" w:cs="Times New Roman"/>
          <w:bCs/>
          <w:color w:val="auto"/>
          <w:sz w:val="28"/>
        </w:rPr>
        <w:t xml:space="preserve"> </w:t>
      </w:r>
      <w:r w:rsidR="00201B77" w:rsidRPr="00396283">
        <w:rPr>
          <w:rFonts w:ascii="Times New Roman" w:hAnsi="Times New Roman" w:cs="Times New Roman"/>
          <w:bCs/>
          <w:color w:val="auto"/>
          <w:sz w:val="28"/>
          <w:lang w:val="en-US"/>
        </w:rPr>
        <w:t xml:space="preserve">(1) </w:t>
      </w:r>
      <w:r w:rsidRPr="00396283">
        <w:rPr>
          <w:rFonts w:ascii="Times New Roman" w:hAnsi="Times New Roman" w:cs="Times New Roman"/>
          <w:bCs/>
          <w:color w:val="auto"/>
          <w:sz w:val="28"/>
        </w:rPr>
        <w:t>За отчитане на действително извършените и подлежащи на плащане СМР и СРР, ИЗПЪЛНИТЕЛЯТ изготвя и предоставя: фактура/и и</w:t>
      </w:r>
      <w:r w:rsidR="00201B77" w:rsidRPr="00396283">
        <w:rPr>
          <w:rFonts w:ascii="Times New Roman" w:hAnsi="Times New Roman" w:cs="Times New Roman"/>
          <w:bCs/>
          <w:color w:val="auto"/>
          <w:sz w:val="28"/>
        </w:rPr>
        <w:t xml:space="preserve"> </w:t>
      </w:r>
      <w:proofErr w:type="spellStart"/>
      <w:r w:rsidR="00201B77" w:rsidRPr="00396283">
        <w:rPr>
          <w:rFonts w:ascii="Times New Roman" w:hAnsi="Times New Roman" w:cs="Times New Roman"/>
          <w:bCs/>
          <w:color w:val="auto"/>
          <w:sz w:val="28"/>
        </w:rPr>
        <w:t>приемо</w:t>
      </w:r>
      <w:proofErr w:type="spellEnd"/>
      <w:r w:rsidR="00201B77" w:rsidRPr="00396283">
        <w:rPr>
          <w:rFonts w:ascii="Times New Roman" w:hAnsi="Times New Roman" w:cs="Times New Roman"/>
          <w:bCs/>
          <w:color w:val="auto"/>
          <w:sz w:val="28"/>
        </w:rPr>
        <w:t xml:space="preserve"> -предавателни протоколи</w:t>
      </w:r>
      <w:r w:rsidR="00201B77" w:rsidRPr="00396283">
        <w:rPr>
          <w:rFonts w:ascii="Times New Roman" w:hAnsi="Times New Roman" w:cs="Times New Roman"/>
          <w:bCs/>
          <w:color w:val="auto"/>
          <w:sz w:val="28"/>
          <w:lang w:val="en-US"/>
        </w:rPr>
        <w:t xml:space="preserve"> </w:t>
      </w:r>
      <w:r w:rsidR="00D1000B" w:rsidRPr="00396283">
        <w:rPr>
          <w:rFonts w:ascii="Times New Roman" w:hAnsi="Times New Roman" w:cs="Times New Roman"/>
          <w:sz w:val="28"/>
        </w:rPr>
        <w:t xml:space="preserve">- </w:t>
      </w:r>
      <w:r w:rsidR="00D1000B" w:rsidRPr="00396283">
        <w:rPr>
          <w:rFonts w:ascii="Times New Roman" w:hAnsi="Times New Roman" w:cs="Times New Roman"/>
          <w:sz w:val="28"/>
          <w:szCs w:val="26"/>
          <w:lang w:eastAsia="ar-SA"/>
        </w:rPr>
        <w:t>Акт образец № 15 по Наредба №3 за съставяне на актове и протоколи по време на строителството.</w:t>
      </w:r>
    </w:p>
    <w:p w:rsidR="00201B77" w:rsidRPr="00396283" w:rsidRDefault="00201B77" w:rsidP="00201B77">
      <w:pPr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396283">
        <w:rPr>
          <w:rFonts w:ascii="Times New Roman" w:hAnsi="Times New Roman" w:cs="Times New Roman"/>
          <w:sz w:val="28"/>
          <w:lang w:val="en-US"/>
        </w:rPr>
        <w:t>(2)</w:t>
      </w:r>
      <w:r w:rsidRPr="0039628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 xml:space="preserve">ВЪЗЛОЖИТЕЛЯТ има право да откаже да приеме обекта или отделни работи по него, </w:t>
      </w:r>
      <w:r w:rsidR="0052145F" w:rsidRPr="00396283">
        <w:rPr>
          <w:rFonts w:ascii="Times New Roman" w:hAnsi="Times New Roman" w:cs="Times New Roman"/>
          <w:sz w:val="28"/>
        </w:rPr>
        <w:t>които не отговарят на нормативната уредба или са изпъл</w:t>
      </w:r>
      <w:r w:rsidR="00ED56DE" w:rsidRPr="00396283">
        <w:rPr>
          <w:rFonts w:ascii="Times New Roman" w:hAnsi="Times New Roman" w:cs="Times New Roman"/>
          <w:sz w:val="28"/>
        </w:rPr>
        <w:t>нени неточно или в непълен обем</w:t>
      </w:r>
      <w:r w:rsidRPr="00396283">
        <w:rPr>
          <w:rFonts w:ascii="Times New Roman" w:hAnsi="Times New Roman" w:cs="Times New Roman"/>
          <w:sz w:val="28"/>
        </w:rPr>
        <w:t xml:space="preserve">. </w:t>
      </w:r>
      <w:r w:rsidR="00937066" w:rsidRPr="00396283">
        <w:rPr>
          <w:rFonts w:ascii="Times New Roman" w:hAnsi="Times New Roman" w:cs="Times New Roman"/>
          <w:color w:val="auto"/>
          <w:sz w:val="28"/>
        </w:rPr>
        <w:t xml:space="preserve">В случая се прилагат правилата на чл. 19. </w:t>
      </w:r>
    </w:p>
    <w:p w:rsidR="00DF78BA" w:rsidRPr="007E5E4D" w:rsidRDefault="00DF78BA" w:rsidP="007E5E4D">
      <w:pPr>
        <w:jc w:val="both"/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  <w:lang w:val="en-US"/>
        </w:rPr>
        <w:lastRenderedPageBreak/>
        <w:t xml:space="preserve">VII. </w:t>
      </w:r>
      <w:r w:rsidRPr="00396283">
        <w:rPr>
          <w:rFonts w:ascii="Times New Roman" w:hAnsi="Times New Roman" w:cs="Times New Roman"/>
          <w:b/>
          <w:bCs/>
          <w:color w:val="auto"/>
          <w:sz w:val="28"/>
        </w:rPr>
        <w:t>ФОРСМАЖОРНИ СЪБИТИЯ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</w:rPr>
        <w:t>Чл.15.</w:t>
      </w: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(1) Страните по настоящия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непреодолимата сила.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(2) Страна, която е засегната от непреодолимата сила, следва незабавно след установяване на събитието да уведоми другата страна и да й представи доказателства за появата, естеството и размера на събитието и оценка на неговите вероятни последици и продължителност. Засегната страна периодично представя </w:t>
      </w:r>
      <w:proofErr w:type="spellStart"/>
      <w:r w:rsidRPr="00396283">
        <w:rPr>
          <w:rFonts w:ascii="Times New Roman" w:hAnsi="Times New Roman" w:cs="Times New Roman"/>
          <w:bCs/>
          <w:color w:val="auto"/>
          <w:sz w:val="28"/>
        </w:rPr>
        <w:t>последващи</w:t>
      </w:r>
      <w:proofErr w:type="spellEnd"/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 известия за начина, по който събитието възпрепятства изпълнението на задълженията й, както и в каква степен го възпрепятства.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>(3) Ако непреодолимата сила е възпрепятствала ИЗПЪЛНИТЕЛЯ да осъществи дейностите по настоящия договор, сроковете по договора спират да текат и не може да се търси отговорност на ИЗПЪЛНИТЕЛЯ за неизпълнение или забава.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(4) Страните не носят отговорност една спрямо друга по отношение на вреди, претърпени като последица от непреодолимата сила.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>(5) През времето, когато изпълнението на задълженията на някоя от страните е възпрепятствано от събитието, за което е дадено известие в съответствие с ал. 2 и до отпадане действието на непреодолимата сила, страните предприемат всичко необходими действия, за да избегнат или смекчат въздействието на събитието и доколкото е възможно, да продължат да изпълняват задълженият си по договора, които не са възпрепятствани.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(6) Страните възобновяват изпълнението на задълженията си по настоящия договор веднага, щом е възможно след отпадане на непреодолимата сила.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</w:rPr>
        <w:t>Чл.16.</w:t>
      </w: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 (1) Непреодолима сила (форсмажорно събитие)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(2) Не е налице непреодолима сила, ако съответното събитие се е случило вследствие на неположена дължима грижа от страна по договора или ако при полагане на дължимата грижа това събитие може да бъде преодоляно. </w:t>
      </w:r>
    </w:p>
    <w:p w:rsidR="00393A88" w:rsidRPr="007E5E4D" w:rsidRDefault="00393A88" w:rsidP="00393A8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393A88" w:rsidRPr="00396283" w:rsidRDefault="00393A88" w:rsidP="00393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V</w:t>
      </w:r>
      <w:r w:rsidR="002437A5" w:rsidRPr="00396283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396283">
        <w:rPr>
          <w:rFonts w:ascii="Times New Roman" w:hAnsi="Times New Roman" w:cs="Times New Roman"/>
          <w:b/>
          <w:bCs/>
          <w:sz w:val="28"/>
        </w:rPr>
        <w:t>.</w:t>
      </w:r>
      <w:r w:rsidRPr="00396283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Pr="00396283">
        <w:rPr>
          <w:rFonts w:ascii="Times New Roman" w:hAnsi="Times New Roman" w:cs="Times New Roman"/>
          <w:b/>
          <w:bCs/>
          <w:sz w:val="28"/>
        </w:rPr>
        <w:t>ГАРАНЦИОННИ СРОКОВЕ И ГАРАНЦИЯ ЗА ИЗПЪЛНЕНИЕ НА</w:t>
      </w:r>
      <w:r w:rsidRPr="00396283">
        <w:rPr>
          <w:rFonts w:ascii="Times New Roman" w:hAnsi="Times New Roman" w:cs="Times New Roman"/>
          <w:sz w:val="28"/>
        </w:rPr>
        <w:t xml:space="preserve"> </w:t>
      </w:r>
      <w:r w:rsidRPr="00396283">
        <w:rPr>
          <w:rFonts w:ascii="Times New Roman" w:hAnsi="Times New Roman" w:cs="Times New Roman"/>
          <w:b/>
          <w:bCs/>
          <w:sz w:val="28"/>
        </w:rPr>
        <w:t>ДОГОВОРА</w:t>
      </w:r>
    </w:p>
    <w:p w:rsidR="00393A88" w:rsidRPr="00396283" w:rsidRDefault="00393A88" w:rsidP="00393A8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C469A" w:rsidRDefault="005C469A" w:rsidP="009370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</w:rPr>
        <w:t>Чл.17.</w:t>
      </w:r>
      <w:r w:rsidRPr="00396283">
        <w:rPr>
          <w:rFonts w:ascii="Times New Roman" w:hAnsi="Times New Roman" w:cs="Times New Roman"/>
          <w:sz w:val="28"/>
        </w:rPr>
        <w:t>(1)</w:t>
      </w:r>
      <w:r w:rsidRPr="00396283">
        <w:rPr>
          <w:rFonts w:ascii="Times New Roman" w:hAnsi="Times New Roman" w:cs="Times New Roman"/>
          <w:b/>
          <w:sz w:val="28"/>
        </w:rPr>
        <w:t xml:space="preserve"> </w:t>
      </w:r>
      <w:r w:rsidR="000C35AB" w:rsidRPr="001865EF">
        <w:rPr>
          <w:rFonts w:ascii="Times New Roman" w:eastAsia="Calibri" w:hAnsi="Times New Roman" w:cs="Times New Roman"/>
          <w:sz w:val="28"/>
          <w:szCs w:val="28"/>
        </w:rPr>
        <w:t>ИЗПЪЛНИТЕЛЯТ се задължава да отстранява за своя сметка скритите недостатъци и появилите се впоследствие дефекти в гаранционните срокове</w:t>
      </w:r>
      <w:r w:rsidR="000C35AB">
        <w:rPr>
          <w:rFonts w:ascii="Times New Roman" w:eastAsia="Calibri" w:hAnsi="Times New Roman" w:cs="Times New Roman"/>
          <w:sz w:val="28"/>
          <w:szCs w:val="28"/>
        </w:rPr>
        <w:t xml:space="preserve">, дадени в Техническото предложение, неразделна част от Офертата на ИЗПЪЛНИТЕЛЯ. </w:t>
      </w:r>
    </w:p>
    <w:p w:rsidR="000C35AB" w:rsidRPr="00875598" w:rsidRDefault="000C35AB" w:rsidP="0087559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5EF">
        <w:rPr>
          <w:rFonts w:ascii="Times New Roman" w:eastAsia="Calibri" w:hAnsi="Times New Roman" w:cs="Times New Roman"/>
          <w:sz w:val="28"/>
          <w:szCs w:val="28"/>
        </w:rPr>
        <w:t xml:space="preserve">(2) Гаранционните срокове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започват да </w:t>
      </w:r>
      <w:r w:rsidRPr="001865EF">
        <w:rPr>
          <w:rFonts w:ascii="Times New Roman" w:eastAsia="Calibri" w:hAnsi="Times New Roman" w:cs="Times New Roman"/>
          <w:sz w:val="28"/>
          <w:szCs w:val="28"/>
        </w:rPr>
        <w:t xml:space="preserve">текат от деня на </w:t>
      </w:r>
      <w:r w:rsidR="00875598">
        <w:rPr>
          <w:rFonts w:ascii="Times New Roman" w:eastAsia="Calibri" w:hAnsi="Times New Roman" w:cs="Times New Roman"/>
          <w:sz w:val="28"/>
          <w:szCs w:val="28"/>
        </w:rPr>
        <w:t>окончателното приемане на обекта от Възложителя.</w:t>
      </w:r>
    </w:p>
    <w:p w:rsidR="005C469A" w:rsidRPr="00396283" w:rsidRDefault="00875598" w:rsidP="00875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</w:t>
      </w:r>
      <w:r w:rsidR="005C469A" w:rsidRPr="00396283">
        <w:rPr>
          <w:rFonts w:ascii="Times New Roman" w:hAnsi="Times New Roman" w:cs="Times New Roman"/>
          <w:sz w:val="28"/>
        </w:rPr>
        <w:t xml:space="preserve">) Ако по време на гаранционния срок някои от изпълнените видове СМР покажат дефекти, ИЗПЪЛНИТЕЛЯТ е длъжен </w:t>
      </w:r>
      <w:r w:rsidR="005C469A" w:rsidRPr="00396283">
        <w:rPr>
          <w:rFonts w:ascii="Times New Roman" w:hAnsi="Times New Roman" w:cs="Times New Roman"/>
          <w:b/>
          <w:sz w:val="28"/>
        </w:rPr>
        <w:t>в 10 (десет) дневен</w:t>
      </w:r>
      <w:r w:rsidR="005C469A" w:rsidRPr="00396283">
        <w:rPr>
          <w:rFonts w:ascii="Times New Roman" w:hAnsi="Times New Roman" w:cs="Times New Roman"/>
          <w:sz w:val="28"/>
        </w:rPr>
        <w:t xml:space="preserve"> срок от уведомяването му да ги ремонтира за своя сметка. </w:t>
      </w:r>
      <w:r>
        <w:rPr>
          <w:rFonts w:ascii="Times New Roman" w:hAnsi="Times New Roman" w:cs="Times New Roman"/>
          <w:sz w:val="28"/>
        </w:rPr>
        <w:t xml:space="preserve">ИЗПЪЛНИТЕЛЯТ е длъжен да започне работа в срок </w:t>
      </w:r>
      <w:r>
        <w:rPr>
          <w:rFonts w:ascii="Times New Roman" w:hAnsi="Times New Roman" w:cs="Times New Roman"/>
          <w:b/>
          <w:sz w:val="28"/>
        </w:rPr>
        <w:t>до 2 (два)</w:t>
      </w:r>
      <w:r w:rsidRPr="00875598">
        <w:rPr>
          <w:rFonts w:ascii="Times New Roman" w:hAnsi="Times New Roman" w:cs="Times New Roman"/>
          <w:b/>
          <w:sz w:val="28"/>
        </w:rPr>
        <w:t xml:space="preserve"> дни </w:t>
      </w:r>
      <w:r>
        <w:rPr>
          <w:rFonts w:ascii="Times New Roman" w:hAnsi="Times New Roman" w:cs="Times New Roman"/>
          <w:sz w:val="28"/>
        </w:rPr>
        <w:t xml:space="preserve">от уведомяването му. </w:t>
      </w:r>
      <w:r w:rsidR="005C469A" w:rsidRPr="00396283">
        <w:rPr>
          <w:rFonts w:ascii="Times New Roman" w:hAnsi="Times New Roman" w:cs="Times New Roman"/>
          <w:sz w:val="28"/>
        </w:rPr>
        <w:t>При необходимост от удължаване на срока по технологични причини, ИЗПЪЛНИТЕЛЯТ е длъжен да уведоми ВЪЗЛОЖИТЕЛЯ и да посочи точно с колко иска да се удължи срокът.</w:t>
      </w:r>
    </w:p>
    <w:p w:rsidR="005C469A" w:rsidRPr="007E5E4D" w:rsidRDefault="005C469A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  <w:lang w:val="en-US"/>
        </w:rPr>
        <w:t>(</w:t>
      </w:r>
      <w:r w:rsidR="00875598">
        <w:rPr>
          <w:rFonts w:ascii="Times New Roman" w:hAnsi="Times New Roman" w:cs="Times New Roman"/>
          <w:sz w:val="28"/>
        </w:rPr>
        <w:t>4</w:t>
      </w:r>
      <w:r w:rsidRPr="00396283">
        <w:rPr>
          <w:rFonts w:ascii="Times New Roman" w:hAnsi="Times New Roman" w:cs="Times New Roman"/>
          <w:sz w:val="28"/>
          <w:lang w:val="en-US"/>
        </w:rPr>
        <w:t xml:space="preserve">) </w:t>
      </w:r>
      <w:r w:rsidRPr="00396283">
        <w:rPr>
          <w:rFonts w:ascii="Times New Roman" w:hAnsi="Times New Roman" w:cs="Times New Roman"/>
          <w:sz w:val="28"/>
        </w:rPr>
        <w:t>В случай, че ИЗПЪЛНИТЕЛЯТ не отстрани дефектите</w:t>
      </w:r>
      <w:r w:rsidRPr="00396283">
        <w:rPr>
          <w:rFonts w:ascii="Times New Roman" w:hAnsi="Times New Roman" w:cs="Times New Roman"/>
          <w:sz w:val="28"/>
          <w:lang w:val="en-US"/>
        </w:rPr>
        <w:t>,</w:t>
      </w:r>
      <w:r w:rsidRPr="00396283">
        <w:rPr>
          <w:rFonts w:ascii="Times New Roman" w:hAnsi="Times New Roman" w:cs="Times New Roman"/>
          <w:sz w:val="28"/>
        </w:rPr>
        <w:t xml:space="preserve"> ВЪЗЛОЖИТЕЛЯТ може да ги поправи чрез трето лице за сметка на ИЗПЪЛНИТЕЛЯ или да иска възстановяване на част от платената на ИЗПЪЛНИТЕЛЯ цена. </w:t>
      </w:r>
    </w:p>
    <w:p w:rsidR="00203773" w:rsidRPr="007E5E4D" w:rsidRDefault="00393A88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b/>
          <w:sz w:val="28"/>
        </w:rPr>
        <w:t>Чл. 1</w:t>
      </w:r>
      <w:r w:rsidR="00203773" w:rsidRPr="00396283">
        <w:rPr>
          <w:rFonts w:ascii="Times New Roman" w:hAnsi="Times New Roman" w:cs="Times New Roman"/>
          <w:b/>
          <w:sz w:val="28"/>
        </w:rPr>
        <w:t>8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ИЗПЪЛНИТЕЛЯ представя гаранция за изпълнение на договора в размер на………………лв. / …………………………….</w:t>
      </w:r>
      <w:r w:rsidRPr="00396283">
        <w:rPr>
          <w:rFonts w:ascii="Times New Roman" w:hAnsi="Times New Roman" w:cs="Times New Roman"/>
          <w:sz w:val="28"/>
        </w:rPr>
        <w:tab/>
        <w:t>лева/ при сключване на договора.</w:t>
      </w:r>
      <w:r w:rsidRPr="00396283">
        <w:rPr>
          <w:rFonts w:ascii="Times New Roman" w:hAnsi="Times New Roman" w:cs="Times New Roman"/>
          <w:sz w:val="28"/>
          <w:lang w:val="ru-RU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Гаранцията е  3 % от стойността на договора.  Тя се освобождава в 6 (шест) месечен срок, считан от</w:t>
      </w:r>
      <w:r w:rsidR="00203773" w:rsidRPr="00396283">
        <w:rPr>
          <w:rFonts w:ascii="Times New Roman" w:hAnsi="Times New Roman" w:cs="Times New Roman"/>
          <w:sz w:val="28"/>
        </w:rPr>
        <w:t xml:space="preserve"> датата на подписване на проток</w:t>
      </w:r>
      <w:r w:rsidR="00875598">
        <w:rPr>
          <w:rFonts w:ascii="Times New Roman" w:hAnsi="Times New Roman" w:cs="Times New Roman"/>
          <w:sz w:val="28"/>
        </w:rPr>
        <w:t xml:space="preserve">ол </w:t>
      </w:r>
      <w:proofErr w:type="spellStart"/>
      <w:r w:rsidR="00875598">
        <w:rPr>
          <w:rFonts w:ascii="Times New Roman" w:hAnsi="Times New Roman" w:cs="Times New Roman"/>
          <w:sz w:val="28"/>
        </w:rPr>
        <w:t>обр</w:t>
      </w:r>
      <w:proofErr w:type="spellEnd"/>
      <w:r w:rsidR="00875598">
        <w:rPr>
          <w:rFonts w:ascii="Times New Roman" w:hAnsi="Times New Roman" w:cs="Times New Roman"/>
          <w:sz w:val="28"/>
        </w:rPr>
        <w:t>. 15</w:t>
      </w:r>
      <w:r w:rsidR="00203773" w:rsidRPr="00396283">
        <w:rPr>
          <w:rFonts w:ascii="Times New Roman" w:hAnsi="Times New Roman" w:cs="Times New Roman"/>
          <w:sz w:val="28"/>
        </w:rPr>
        <w:t>.</w:t>
      </w:r>
    </w:p>
    <w:p w:rsidR="00203773" w:rsidRPr="00396283" w:rsidRDefault="00203773" w:rsidP="00393A88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8602CC" w:rsidRPr="007E5E4D" w:rsidRDefault="002437A5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IX</w:t>
      </w:r>
      <w:r w:rsidR="008602CC" w:rsidRPr="00396283">
        <w:rPr>
          <w:rFonts w:ascii="Times New Roman" w:hAnsi="Times New Roman" w:cs="Times New Roman"/>
          <w:b/>
          <w:bCs/>
          <w:sz w:val="28"/>
        </w:rPr>
        <w:t>. НЕИЗПЪЛНЕНИЕ. ОТГОВОРНОСТ</w:t>
      </w:r>
    </w:p>
    <w:p w:rsidR="008602CC" w:rsidRPr="00396283" w:rsidRDefault="008602CC" w:rsidP="00937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 19</w:t>
      </w:r>
      <w:r w:rsidRPr="00396283">
        <w:rPr>
          <w:rFonts w:ascii="Times New Roman" w:hAnsi="Times New Roman" w:cs="Times New Roman"/>
          <w:sz w:val="28"/>
        </w:rPr>
        <w:t xml:space="preserve"> (1) При констатирано некачествено изпълнение на отделните видове СМР ИЗПЪЛНИТЕЛЯТ е длъжен да отстрани недостатъците за своя сметка. Ако не направи това в разумен технологичен срок, който </w:t>
      </w:r>
      <w:r w:rsidRPr="00396283">
        <w:rPr>
          <w:rFonts w:ascii="Times New Roman" w:hAnsi="Times New Roman" w:cs="Times New Roman"/>
          <w:b/>
          <w:sz w:val="28"/>
        </w:rPr>
        <w:t>не може да бъде повече от 5 (пет) работни дни</w:t>
      </w:r>
      <w:r w:rsidRPr="00396283">
        <w:rPr>
          <w:rFonts w:ascii="Times New Roman" w:hAnsi="Times New Roman" w:cs="Times New Roman"/>
          <w:sz w:val="28"/>
        </w:rPr>
        <w:t>, ВЪЗЛОЖИТЕЛЯТ може да поправи недостатъците чрез трето лице за сметка на ИЗПЪЛНИТЕЛЯ, да иска намаление на цената или да развали договора като заплати извършените СМР, съобразно тяхното качество.</w:t>
      </w:r>
    </w:p>
    <w:p w:rsidR="008602CC" w:rsidRPr="00396283" w:rsidRDefault="008602CC" w:rsidP="008755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(2) Некачествено извършените СМР (СМР с дефекти) се записват в приемно-предавателния протокол. ИЗПЪЛНИТЕЛЯТ дължи неустойка за забавата, поради отстраняване на недостатъците.</w:t>
      </w:r>
    </w:p>
    <w:p w:rsidR="008602CC" w:rsidRPr="00396283" w:rsidRDefault="008602CC" w:rsidP="008602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3498F" w:rsidRPr="00396283" w:rsidRDefault="00B3498F" w:rsidP="00EB38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lastRenderedPageBreak/>
        <w:t>Чл.20</w:t>
      </w:r>
      <w:r w:rsidRPr="00396283">
        <w:rPr>
          <w:rFonts w:ascii="Times New Roman" w:hAnsi="Times New Roman" w:cs="Times New Roman"/>
          <w:sz w:val="28"/>
        </w:rPr>
        <w:t xml:space="preserve">. (1) При забава за завършване и предаване на работите по настоящия договор в уговорените срокове ИЗПЪЛНИТЕЛЯТ дължи неустойка в размер на </w:t>
      </w:r>
      <w:r w:rsidRPr="00396283">
        <w:rPr>
          <w:rFonts w:ascii="Times New Roman" w:hAnsi="Times New Roman" w:cs="Times New Roman"/>
          <w:color w:val="auto"/>
          <w:sz w:val="28"/>
        </w:rPr>
        <w:t>0,</w:t>
      </w:r>
      <w:r w:rsidR="00875598">
        <w:rPr>
          <w:rFonts w:ascii="Times New Roman" w:hAnsi="Times New Roman" w:cs="Times New Roman"/>
          <w:color w:val="auto"/>
          <w:sz w:val="28"/>
        </w:rPr>
        <w:t>2</w:t>
      </w:r>
      <w:r w:rsidRPr="00396283">
        <w:rPr>
          <w:rFonts w:ascii="Times New Roman" w:hAnsi="Times New Roman" w:cs="Times New Roman"/>
          <w:color w:val="auto"/>
          <w:sz w:val="28"/>
        </w:rPr>
        <w:t xml:space="preserve"> % (нула цяло и </w:t>
      </w:r>
      <w:r w:rsidR="00875598">
        <w:rPr>
          <w:rFonts w:ascii="Times New Roman" w:hAnsi="Times New Roman" w:cs="Times New Roman"/>
          <w:color w:val="auto"/>
          <w:sz w:val="28"/>
        </w:rPr>
        <w:t>две</w:t>
      </w:r>
      <w:r w:rsidRPr="00396283">
        <w:rPr>
          <w:rFonts w:ascii="Times New Roman" w:hAnsi="Times New Roman" w:cs="Times New Roman"/>
          <w:color w:val="auto"/>
          <w:sz w:val="28"/>
        </w:rPr>
        <w:t xml:space="preserve"> на сто) от общата цена</w:t>
      </w:r>
      <w:r w:rsidRPr="00396283">
        <w:rPr>
          <w:rFonts w:ascii="Times New Roman" w:hAnsi="Times New Roman" w:cs="Times New Roman"/>
          <w:sz w:val="28"/>
        </w:rPr>
        <w:t xml:space="preserve"> на договора за всеки просрочен ден, но не повече от 20% (двадесет на сто) от общата цена. </w:t>
      </w:r>
    </w:p>
    <w:p w:rsidR="00B3498F" w:rsidRPr="007E5E4D" w:rsidRDefault="00B3498F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 xml:space="preserve">(2) При забава на плащанията ВЪЗЛОЖИТЕЛЯТ дължи неустойка в размер на законната лихва за забава за всеки просрочен ден, но не повече от </w:t>
      </w:r>
      <w:r w:rsidR="00875598">
        <w:rPr>
          <w:rFonts w:ascii="Times New Roman" w:hAnsi="Times New Roman" w:cs="Times New Roman"/>
          <w:sz w:val="28"/>
        </w:rPr>
        <w:t>10% (</w:t>
      </w:r>
      <w:r w:rsidRPr="00396283">
        <w:rPr>
          <w:rFonts w:ascii="Times New Roman" w:hAnsi="Times New Roman" w:cs="Times New Roman"/>
          <w:sz w:val="28"/>
        </w:rPr>
        <w:t xml:space="preserve">десет на сто) от общата цена. </w:t>
      </w:r>
    </w:p>
    <w:p w:rsidR="00B3498F" w:rsidRPr="00396283" w:rsidRDefault="00B3498F" w:rsidP="00EB38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Чл.21.</w:t>
      </w:r>
      <w:r w:rsidRPr="00396283">
        <w:rPr>
          <w:rFonts w:ascii="Times New Roman" w:hAnsi="Times New Roman" w:cs="Times New Roman"/>
          <w:sz w:val="28"/>
        </w:rPr>
        <w:t>(1) При виновно некачествено извършване на СМР, освен задължението за отстраняване на дефектите, ИЗПЪЛНИТЕЛЯТ дължи и неустойка в размер на 2 % (две на сто) от стойността на некачествено извършените СМР.</w:t>
      </w:r>
    </w:p>
    <w:p w:rsidR="008602CC" w:rsidRPr="007E5E4D" w:rsidRDefault="00B3498F" w:rsidP="00B3498F">
      <w:pPr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 xml:space="preserve">(2) Дължимата неустойка по предходната алинея не лишава ВЪЗЛОЖИТЕЛЯ от възможността да търси и неустойка за забава по чл.20, ал.1, както и други обезщетения и/или да се възползва от други възможности, предоставени му от закона. </w:t>
      </w:r>
    </w:p>
    <w:p w:rsidR="00EB38DD" w:rsidRPr="007E5E4D" w:rsidRDefault="00EB38DD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b/>
          <w:sz w:val="28"/>
        </w:rPr>
        <w:t>Чл.22.</w:t>
      </w:r>
      <w:r w:rsidRPr="00396283">
        <w:rPr>
          <w:rFonts w:ascii="Times New Roman" w:hAnsi="Times New Roman" w:cs="Times New Roman"/>
          <w:sz w:val="28"/>
        </w:rPr>
        <w:t xml:space="preserve"> </w:t>
      </w:r>
      <w:r w:rsidR="008602CC" w:rsidRPr="00396283">
        <w:rPr>
          <w:rFonts w:ascii="Times New Roman" w:hAnsi="Times New Roman" w:cs="Times New Roman"/>
          <w:sz w:val="28"/>
        </w:rPr>
        <w:t>Ако по време на изпълнение на обществената поръчка се констатира, че И</w:t>
      </w:r>
      <w:r w:rsidRPr="00396283">
        <w:rPr>
          <w:rFonts w:ascii="Times New Roman" w:hAnsi="Times New Roman" w:cs="Times New Roman"/>
          <w:sz w:val="28"/>
        </w:rPr>
        <w:t>ЗПЪЛНИТЕЛЯТ</w:t>
      </w:r>
      <w:r w:rsidR="008602CC" w:rsidRPr="00396283">
        <w:rPr>
          <w:rFonts w:ascii="Times New Roman" w:hAnsi="Times New Roman" w:cs="Times New Roman"/>
          <w:sz w:val="28"/>
        </w:rPr>
        <w:t xml:space="preserve"> не извозва отпадъците на определеното от В</w:t>
      </w:r>
      <w:r w:rsidRPr="00396283">
        <w:rPr>
          <w:rFonts w:ascii="Times New Roman" w:hAnsi="Times New Roman" w:cs="Times New Roman"/>
          <w:sz w:val="28"/>
        </w:rPr>
        <w:t>ЪЗЛОЖИТЕЛЯ</w:t>
      </w:r>
      <w:r w:rsidR="008602CC" w:rsidRPr="00396283">
        <w:rPr>
          <w:rFonts w:ascii="Times New Roman" w:hAnsi="Times New Roman" w:cs="Times New Roman"/>
          <w:sz w:val="28"/>
        </w:rPr>
        <w:t xml:space="preserve"> депо същия заплаща неустойка в размер на 1 000 лв.</w:t>
      </w:r>
      <w:r w:rsidRPr="00396283">
        <w:rPr>
          <w:rFonts w:ascii="Times New Roman" w:hAnsi="Times New Roman" w:cs="Times New Roman"/>
          <w:sz w:val="28"/>
        </w:rPr>
        <w:t>.</w:t>
      </w:r>
    </w:p>
    <w:p w:rsidR="00EB38DD" w:rsidRPr="00396283" w:rsidRDefault="00EB38DD" w:rsidP="00EB38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Чл.23</w:t>
      </w:r>
      <w:r w:rsidRPr="00396283">
        <w:rPr>
          <w:rFonts w:ascii="Times New Roman" w:hAnsi="Times New Roman" w:cs="Times New Roman"/>
          <w:sz w:val="28"/>
        </w:rPr>
        <w:t>. Всички щети, понесени от ВЪЗЛОЖИТЕЛЯ по вина на ИЗПЪЛНИТЕЛЯ и/или като резултат от нискокачествено строителство и неспазване на условията на настоящия договор,</w:t>
      </w:r>
      <w:r w:rsidRPr="00396283">
        <w:rPr>
          <w:rFonts w:ascii="Times New Roman" w:hAnsi="Times New Roman" w:cs="Times New Roman"/>
          <w:sz w:val="28"/>
          <w:lang w:val="ru-RU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ще бъдат възстановени за сметка на ИЗПЪЛНИТЕЛЯ.</w:t>
      </w:r>
    </w:p>
    <w:p w:rsidR="00DE5E19" w:rsidRPr="007E5E4D" w:rsidRDefault="00DE5E19" w:rsidP="007E5E4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393A88" w:rsidRPr="007E5E4D" w:rsidRDefault="002437A5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X</w:t>
      </w:r>
      <w:r w:rsidR="00393A88" w:rsidRPr="00396283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="00393A88" w:rsidRPr="00396283">
        <w:rPr>
          <w:rFonts w:ascii="Times New Roman" w:hAnsi="Times New Roman" w:cs="Times New Roman"/>
          <w:b/>
          <w:bCs/>
          <w:sz w:val="28"/>
        </w:rPr>
        <w:t>УСЛОВИЯ ЗА ПРЕКРАТЯВАНЕ НА ДОГОВОРА</w:t>
      </w:r>
    </w:p>
    <w:p w:rsidR="00DE5E19" w:rsidRPr="00396283" w:rsidRDefault="00DE5E19" w:rsidP="001B78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Pr="00396283">
        <w:rPr>
          <w:rFonts w:ascii="Times New Roman" w:hAnsi="Times New Roman" w:cs="Times New Roman"/>
          <w:b/>
          <w:sz w:val="28"/>
          <w:lang w:val="en-US"/>
        </w:rPr>
        <w:t>4</w:t>
      </w:r>
      <w:r w:rsidRPr="00396283">
        <w:rPr>
          <w:rFonts w:ascii="Times New Roman" w:hAnsi="Times New Roman" w:cs="Times New Roman"/>
          <w:b/>
          <w:sz w:val="28"/>
        </w:rPr>
        <w:t xml:space="preserve">. </w:t>
      </w:r>
      <w:r w:rsidR="007766A1" w:rsidRPr="00396283">
        <w:rPr>
          <w:rFonts w:ascii="Times New Roman" w:hAnsi="Times New Roman" w:cs="Times New Roman"/>
          <w:sz w:val="28"/>
        </w:rPr>
        <w:t>(1)</w:t>
      </w:r>
      <w:r w:rsidR="007766A1" w:rsidRPr="00396283">
        <w:rPr>
          <w:rFonts w:ascii="Times New Roman" w:hAnsi="Times New Roman" w:cs="Times New Roman"/>
          <w:b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Договорът се прекратява: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с изпълнение на всички задължения на страните;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по взаимно съгласие на страните, изразено писмено;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при настъпване на обективна невъзможност за изпълнение на възложената работа;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в случай, че ИЗПЪЛНИТЕЛЯТ бъде обявен в несъстоятелност или се открие производство по неговата ликвидация;</w:t>
      </w:r>
    </w:p>
    <w:p w:rsidR="001B7858" w:rsidRPr="00396283" w:rsidRDefault="00DE5E19" w:rsidP="007766A1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ВЪЗЛОЖИТЕЛЯ</w:t>
      </w:r>
      <w:r w:rsidR="007766A1" w:rsidRPr="00396283">
        <w:rPr>
          <w:rFonts w:ascii="Times New Roman" w:hAnsi="Times New Roman" w:cs="Times New Roman"/>
          <w:sz w:val="28"/>
        </w:rPr>
        <w:t>Т може да прекрати договора</w:t>
      </w:r>
      <w:r w:rsidRPr="00396283">
        <w:rPr>
          <w:rFonts w:ascii="Times New Roman" w:hAnsi="Times New Roman" w:cs="Times New Roman"/>
          <w:sz w:val="28"/>
        </w:rPr>
        <w:t xml:space="preserve"> с едностранно писмено волеизявление </w:t>
      </w:r>
      <w:r w:rsidR="001B7858" w:rsidRPr="00396283">
        <w:rPr>
          <w:rFonts w:ascii="Times New Roman" w:hAnsi="Times New Roman" w:cs="Times New Roman"/>
          <w:sz w:val="28"/>
        </w:rPr>
        <w:t xml:space="preserve">и да задържи гаранцията по чл. 18 </w:t>
      </w:r>
      <w:r w:rsidRPr="00396283">
        <w:rPr>
          <w:rFonts w:ascii="Times New Roman" w:hAnsi="Times New Roman" w:cs="Times New Roman"/>
          <w:sz w:val="28"/>
        </w:rPr>
        <w:t>ако</w:t>
      </w:r>
      <w:r w:rsidR="001B7858" w:rsidRPr="00396283">
        <w:rPr>
          <w:rFonts w:ascii="Times New Roman" w:hAnsi="Times New Roman" w:cs="Times New Roman"/>
          <w:sz w:val="28"/>
        </w:rPr>
        <w:t>:</w:t>
      </w:r>
      <w:r w:rsidRPr="00396283">
        <w:rPr>
          <w:rFonts w:ascii="Times New Roman" w:hAnsi="Times New Roman" w:cs="Times New Roman"/>
          <w:sz w:val="28"/>
        </w:rPr>
        <w:t xml:space="preserve"> </w:t>
      </w:r>
    </w:p>
    <w:p w:rsidR="001B7858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1. </w:t>
      </w:r>
      <w:r w:rsidR="00DE5E19" w:rsidRPr="00396283">
        <w:rPr>
          <w:rFonts w:ascii="Times New Roman" w:hAnsi="Times New Roman" w:cs="Times New Roman"/>
          <w:sz w:val="28"/>
        </w:rPr>
        <w:t xml:space="preserve">ИЗПЪЛНИТЕЛЯТ спре работа по своя вина за </w:t>
      </w:r>
      <w:r w:rsidR="00DE5E19" w:rsidRPr="00396283">
        <w:rPr>
          <w:rFonts w:ascii="Times New Roman" w:hAnsi="Times New Roman" w:cs="Times New Roman"/>
          <w:b/>
          <w:sz w:val="28"/>
        </w:rPr>
        <w:t>повече от 3 (три) дни</w:t>
      </w:r>
      <w:r w:rsidRPr="00396283">
        <w:rPr>
          <w:rFonts w:ascii="Times New Roman" w:hAnsi="Times New Roman" w:cs="Times New Roman"/>
          <w:b/>
          <w:sz w:val="28"/>
        </w:rPr>
        <w:t>;</w:t>
      </w:r>
      <w:r w:rsidR="00DE5E19" w:rsidRPr="00396283">
        <w:rPr>
          <w:rFonts w:ascii="Times New Roman" w:hAnsi="Times New Roman" w:cs="Times New Roman"/>
          <w:sz w:val="28"/>
        </w:rPr>
        <w:t xml:space="preserve"> </w:t>
      </w:r>
    </w:p>
    <w:p w:rsidR="001B7858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2. </w:t>
      </w:r>
      <w:r w:rsidR="00DE5E19" w:rsidRPr="00396283">
        <w:rPr>
          <w:rFonts w:ascii="Times New Roman" w:hAnsi="Times New Roman" w:cs="Times New Roman"/>
          <w:sz w:val="28"/>
        </w:rPr>
        <w:t xml:space="preserve">просрочи договорения срок за изпълнение на поръчката с </w:t>
      </w:r>
      <w:r w:rsidR="00DE5E19" w:rsidRPr="00396283">
        <w:rPr>
          <w:rFonts w:ascii="Times New Roman" w:hAnsi="Times New Roman" w:cs="Times New Roman"/>
          <w:b/>
          <w:sz w:val="28"/>
        </w:rPr>
        <w:t>повече от 5 (пет) дни</w:t>
      </w:r>
      <w:r w:rsidRPr="00396283">
        <w:rPr>
          <w:rFonts w:ascii="Times New Roman" w:hAnsi="Times New Roman" w:cs="Times New Roman"/>
          <w:sz w:val="28"/>
        </w:rPr>
        <w:t>;</w:t>
      </w:r>
    </w:p>
    <w:p w:rsidR="001B7858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3. </w:t>
      </w:r>
      <w:r w:rsidR="00DE5E19" w:rsidRPr="00396283">
        <w:rPr>
          <w:rFonts w:ascii="Times New Roman" w:hAnsi="Times New Roman" w:cs="Times New Roman"/>
          <w:sz w:val="28"/>
        </w:rPr>
        <w:t>в случая по чл.</w:t>
      </w:r>
      <w:r w:rsidR="00DE5E19" w:rsidRPr="00396283">
        <w:rPr>
          <w:rFonts w:ascii="Times New Roman" w:hAnsi="Times New Roman" w:cs="Times New Roman"/>
          <w:sz w:val="28"/>
          <w:lang w:val="en-US"/>
        </w:rPr>
        <w:t>1</w:t>
      </w:r>
      <w:r w:rsidR="00DE5E19" w:rsidRPr="00396283">
        <w:rPr>
          <w:rFonts w:ascii="Times New Roman" w:hAnsi="Times New Roman" w:cs="Times New Roman"/>
          <w:sz w:val="28"/>
        </w:rPr>
        <w:t>9</w:t>
      </w:r>
      <w:r w:rsidR="00DE5E19" w:rsidRPr="00396283">
        <w:rPr>
          <w:rFonts w:ascii="Times New Roman" w:hAnsi="Times New Roman" w:cs="Times New Roman"/>
          <w:sz w:val="28"/>
          <w:lang w:val="en-US"/>
        </w:rPr>
        <w:t xml:space="preserve">, </w:t>
      </w:r>
      <w:r w:rsidR="00DE5E19" w:rsidRPr="00396283">
        <w:rPr>
          <w:rFonts w:ascii="Times New Roman" w:hAnsi="Times New Roman" w:cs="Times New Roman"/>
          <w:sz w:val="28"/>
        </w:rPr>
        <w:t xml:space="preserve">ал.1, </w:t>
      </w:r>
      <w:r w:rsidR="007766A1" w:rsidRPr="00396283">
        <w:rPr>
          <w:rFonts w:ascii="Times New Roman" w:hAnsi="Times New Roman" w:cs="Times New Roman"/>
          <w:sz w:val="28"/>
        </w:rPr>
        <w:t>изр. 2</w:t>
      </w:r>
      <w:r w:rsidRPr="00396283">
        <w:rPr>
          <w:rFonts w:ascii="Times New Roman" w:hAnsi="Times New Roman" w:cs="Times New Roman"/>
          <w:sz w:val="28"/>
        </w:rPr>
        <w:t>;</w:t>
      </w:r>
      <w:r w:rsidR="007766A1" w:rsidRPr="00396283">
        <w:rPr>
          <w:rFonts w:ascii="Times New Roman" w:hAnsi="Times New Roman" w:cs="Times New Roman"/>
          <w:sz w:val="28"/>
        </w:rPr>
        <w:t xml:space="preserve"> </w:t>
      </w:r>
    </w:p>
    <w:p w:rsidR="00DE5E19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lastRenderedPageBreak/>
        <w:t xml:space="preserve">4. </w:t>
      </w:r>
      <w:r w:rsidR="007766A1" w:rsidRPr="00396283">
        <w:rPr>
          <w:rFonts w:ascii="Times New Roman" w:hAnsi="Times New Roman" w:cs="Times New Roman"/>
          <w:sz w:val="28"/>
        </w:rPr>
        <w:t>при други системни (две съществени/три несъществени) нарушения на задълженията на ИЗПЪЛНИТЕЛЯ по договора</w:t>
      </w:r>
      <w:r w:rsidR="00DE5E19" w:rsidRPr="00396283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DE5E19" w:rsidRPr="00396283" w:rsidRDefault="00DE5E19" w:rsidP="00DE5E19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(</w:t>
      </w:r>
      <w:r w:rsidR="007766A1" w:rsidRPr="00396283">
        <w:rPr>
          <w:rFonts w:ascii="Times New Roman" w:hAnsi="Times New Roman" w:cs="Times New Roman"/>
          <w:sz w:val="28"/>
        </w:rPr>
        <w:t>3</w:t>
      </w:r>
      <w:r w:rsidRPr="00396283">
        <w:rPr>
          <w:rFonts w:ascii="Times New Roman" w:hAnsi="Times New Roman" w:cs="Times New Roman"/>
          <w:sz w:val="28"/>
        </w:rPr>
        <w:t xml:space="preserve">) В случай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ВЪЗЛОЖИТЕЛЯТ дължи на ИЗПЪЛНИТЕЛЯ възнаграждение за извършената до прекратяването на договора работа. </w:t>
      </w:r>
    </w:p>
    <w:p w:rsidR="00393A88" w:rsidRPr="007E5E4D" w:rsidRDefault="00393A88" w:rsidP="007E5E4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393A88" w:rsidRPr="007E5E4D" w:rsidRDefault="00393A88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X</w:t>
      </w:r>
      <w:r w:rsidR="001B7858" w:rsidRPr="00396283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396283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Pr="00396283">
        <w:rPr>
          <w:rFonts w:ascii="Times New Roman" w:hAnsi="Times New Roman" w:cs="Times New Roman"/>
          <w:b/>
          <w:bCs/>
          <w:sz w:val="28"/>
        </w:rPr>
        <w:t>ОБЩИ РАЗПОРЕДБИ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1B7858" w:rsidRPr="00396283">
        <w:rPr>
          <w:rFonts w:ascii="Times New Roman" w:hAnsi="Times New Roman" w:cs="Times New Roman"/>
          <w:b/>
          <w:sz w:val="28"/>
          <w:lang w:val="en-US"/>
        </w:rPr>
        <w:t>5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396283">
        <w:rPr>
          <w:rFonts w:ascii="Times New Roman" w:hAnsi="Times New Roman" w:cs="Times New Roman"/>
          <w:sz w:val="28"/>
        </w:rPr>
        <w:t>ноу-хау</w:t>
      </w:r>
      <w:proofErr w:type="spellEnd"/>
      <w:r w:rsidRPr="00396283">
        <w:rPr>
          <w:rFonts w:ascii="Times New Roman" w:hAnsi="Times New Roman" w:cs="Times New Roman"/>
          <w:sz w:val="28"/>
        </w:rPr>
        <w:t xml:space="preserve">, изобретения, полезни модели или други права от подобен характер, свързани с изпълнението на договора.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1B7858" w:rsidRPr="00396283">
        <w:rPr>
          <w:rFonts w:ascii="Times New Roman" w:hAnsi="Times New Roman" w:cs="Times New Roman"/>
          <w:b/>
          <w:sz w:val="28"/>
          <w:lang w:val="en-US"/>
        </w:rPr>
        <w:t>6</w:t>
      </w:r>
      <w:r w:rsidRPr="00396283">
        <w:rPr>
          <w:rFonts w:ascii="Times New Roman" w:hAnsi="Times New Roman" w:cs="Times New Roman"/>
          <w:sz w:val="28"/>
        </w:rPr>
        <w:t>. (1) 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7766A1" w:rsidRPr="00396283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за ВЪЗЛОЖИТЕЛЯ – гр. Сопот, бул. „Иван Вазов” 34</w:t>
      </w:r>
    </w:p>
    <w:p w:rsidR="007766A1" w:rsidRPr="00396283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за ИЗПЪЛНИТЕЛЯ – </w:t>
      </w:r>
      <w:r w:rsidR="00143681">
        <w:rPr>
          <w:rFonts w:ascii="Times New Roman" w:hAnsi="Times New Roman" w:cs="Times New Roman"/>
          <w:sz w:val="28"/>
        </w:rPr>
        <w:t>………………………………………..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(2) При промяна на данните, посочени в предходната алинея, всяка от страните е длъжна да уведоми другата в тридневен срок от настъпване на промяната.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1B7858" w:rsidRPr="00396283">
        <w:rPr>
          <w:rFonts w:ascii="Times New Roman" w:hAnsi="Times New Roman" w:cs="Times New Roman"/>
          <w:b/>
          <w:sz w:val="28"/>
          <w:lang w:val="en-US"/>
        </w:rPr>
        <w:t>7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Нищожността на някоя клауза от настоящия договор не води до нищожност на договора като цяло.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1B7858" w:rsidRPr="00396283">
        <w:rPr>
          <w:rFonts w:ascii="Times New Roman" w:hAnsi="Times New Roman" w:cs="Times New Roman"/>
          <w:b/>
          <w:sz w:val="28"/>
          <w:lang w:val="en-US"/>
        </w:rPr>
        <w:t>8</w:t>
      </w:r>
      <w:r w:rsidRPr="00396283">
        <w:rPr>
          <w:rFonts w:ascii="Times New Roman" w:hAnsi="Times New Roman" w:cs="Times New Roman"/>
          <w:b/>
          <w:sz w:val="28"/>
        </w:rPr>
        <w:t xml:space="preserve">. </w:t>
      </w:r>
      <w:r w:rsidRPr="00396283">
        <w:rPr>
          <w:rFonts w:ascii="Times New Roman" w:hAnsi="Times New Roman" w:cs="Times New Roman"/>
          <w:sz w:val="28"/>
        </w:rPr>
        <w:t xml:space="preserve">(1) 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(2) Страните могат да променят срока на договора, ако това се налага в резултат на непреодолима сила. </w:t>
      </w:r>
    </w:p>
    <w:p w:rsidR="007766A1" w:rsidRPr="007E5E4D" w:rsidRDefault="007766A1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1B7858" w:rsidRPr="00396283">
        <w:rPr>
          <w:rFonts w:ascii="Times New Roman" w:hAnsi="Times New Roman" w:cs="Times New Roman"/>
          <w:b/>
          <w:sz w:val="28"/>
          <w:lang w:val="en-US"/>
        </w:rPr>
        <w:t>29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Страните ще решават споровете, възникнали при или по повод изпълнението на договора или свързани с него, или с неговото тълкуване, действителност/недействителност, изпълнение/неизпълнение или прекратяване,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РБ по реда на ГПК. </w:t>
      </w:r>
      <w:bookmarkStart w:id="2" w:name="_GoBack"/>
      <w:bookmarkEnd w:id="2"/>
    </w:p>
    <w:p w:rsidR="007766A1" w:rsidRPr="00396283" w:rsidRDefault="007766A1" w:rsidP="00374E1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lastRenderedPageBreak/>
        <w:t>Неразделна част от настоящия договор е ОФЕРТАТА на ИЗПЪЛНИТЕЛЯ</w:t>
      </w:r>
      <w:r w:rsidR="00374E10" w:rsidRPr="00396283">
        <w:rPr>
          <w:rFonts w:ascii="Times New Roman" w:hAnsi="Times New Roman" w:cs="Times New Roman"/>
          <w:sz w:val="28"/>
        </w:rPr>
        <w:t>.</w:t>
      </w:r>
    </w:p>
    <w:p w:rsidR="00374E10" w:rsidRPr="00396283" w:rsidRDefault="00374E10" w:rsidP="00374E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За неуредените въпроси се прилагат разпоредбите на действащото гражданско законодателство.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Настоящият договор се изготви и подписа в </w:t>
      </w:r>
      <w:r w:rsidR="00374E10" w:rsidRPr="00396283">
        <w:rPr>
          <w:rFonts w:ascii="Times New Roman" w:hAnsi="Times New Roman" w:cs="Times New Roman"/>
          <w:sz w:val="28"/>
        </w:rPr>
        <w:t>три</w:t>
      </w:r>
      <w:r w:rsidRPr="00396283">
        <w:rPr>
          <w:rFonts w:ascii="Times New Roman" w:hAnsi="Times New Roman" w:cs="Times New Roman"/>
          <w:sz w:val="28"/>
        </w:rPr>
        <w:t xml:space="preserve"> еднообразни екземпляра – </w:t>
      </w:r>
      <w:r w:rsidR="00374E10" w:rsidRPr="00396283">
        <w:rPr>
          <w:rFonts w:ascii="Times New Roman" w:hAnsi="Times New Roman" w:cs="Times New Roman"/>
          <w:sz w:val="28"/>
        </w:rPr>
        <w:t>два за ВЪЗЛОЖИТЕЛЯ и един за ИЗПЪЛНИТЕЛЯ</w:t>
      </w:r>
      <w:r w:rsidRPr="00396283">
        <w:rPr>
          <w:rFonts w:ascii="Times New Roman" w:hAnsi="Times New Roman" w:cs="Times New Roman"/>
          <w:sz w:val="28"/>
        </w:rPr>
        <w:t xml:space="preserve">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ВЪЗЛОЖИТЕЛ: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7766A1" w:rsidRPr="00396283">
        <w:rPr>
          <w:rFonts w:ascii="Times New Roman" w:hAnsi="Times New Roman" w:cs="Times New Roman"/>
          <w:b/>
          <w:sz w:val="28"/>
        </w:rPr>
        <w:tab/>
        <w:t>ИЗПЪЛНИТЕЛ:</w:t>
      </w: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ОБЩИНА СОПОТ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………………….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ДЕЯН ДОЙНОВ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74E10" w:rsidRPr="00396283">
        <w:rPr>
          <w:rFonts w:ascii="Times New Roman" w:hAnsi="Times New Roman" w:cs="Times New Roman"/>
          <w:sz w:val="28"/>
        </w:rPr>
        <w:t>…………………</w:t>
      </w: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КМЕТ НА ОБЩИНА СОПОТ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7766A1" w:rsidRPr="00396283">
        <w:rPr>
          <w:rFonts w:ascii="Times New Roman" w:hAnsi="Times New Roman" w:cs="Times New Roman"/>
          <w:i/>
          <w:sz w:val="28"/>
        </w:rPr>
        <w:t>УПРАВИТЕЛ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374E10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Надежда Тодорова</w:t>
      </w:r>
    </w:p>
    <w:p w:rsidR="007766A1" w:rsidRPr="00396283" w:rsidRDefault="0064646B" w:rsidP="007766A1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96283">
        <w:rPr>
          <w:rFonts w:ascii="Times New Roman" w:hAnsi="Times New Roman" w:cs="Times New Roman"/>
          <w:i/>
          <w:sz w:val="28"/>
        </w:rPr>
        <w:t>Гл. счетоводител</w:t>
      </w:r>
    </w:p>
    <w:p w:rsidR="00393A88" w:rsidRPr="00396283" w:rsidRDefault="00393A88" w:rsidP="00393A88">
      <w:pPr>
        <w:ind w:firstLine="708"/>
        <w:jc w:val="both"/>
        <w:rPr>
          <w:rFonts w:ascii="Times New Roman" w:hAnsi="Times New Roman" w:cs="Times New Roman"/>
          <w:sz w:val="28"/>
        </w:rPr>
      </w:pPr>
    </w:p>
    <w:bookmarkEnd w:id="1"/>
    <w:p w:rsidR="00393A88" w:rsidRPr="00396283" w:rsidRDefault="00393A88" w:rsidP="009F4BB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sectPr w:rsidR="00393A88" w:rsidRPr="00396283" w:rsidSect="002B34F1"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BF" w:rsidRDefault="005023BF">
      <w:r>
        <w:separator/>
      </w:r>
    </w:p>
  </w:endnote>
  <w:endnote w:type="continuationSeparator" w:id="0">
    <w:p w:rsidR="005023BF" w:rsidRDefault="005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BF" w:rsidRDefault="005023BF">
      <w:r>
        <w:separator/>
      </w:r>
    </w:p>
  </w:footnote>
  <w:footnote w:type="continuationSeparator" w:id="0">
    <w:p w:rsidR="005023BF" w:rsidRDefault="0050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74F67"/>
    <w:rsid w:val="000A2886"/>
    <w:rsid w:val="000A53C9"/>
    <w:rsid w:val="000B5EED"/>
    <w:rsid w:val="000C35AB"/>
    <w:rsid w:val="000F49A8"/>
    <w:rsid w:val="000F7AE6"/>
    <w:rsid w:val="00117436"/>
    <w:rsid w:val="00143681"/>
    <w:rsid w:val="00193775"/>
    <w:rsid w:val="001B7858"/>
    <w:rsid w:val="001F2E08"/>
    <w:rsid w:val="001F2F4C"/>
    <w:rsid w:val="001F61A4"/>
    <w:rsid w:val="00201B77"/>
    <w:rsid w:val="00203773"/>
    <w:rsid w:val="00242CAA"/>
    <w:rsid w:val="002437A5"/>
    <w:rsid w:val="00254BFB"/>
    <w:rsid w:val="002B0EDD"/>
    <w:rsid w:val="002B34F1"/>
    <w:rsid w:val="002B3911"/>
    <w:rsid w:val="002E3AAB"/>
    <w:rsid w:val="0030539E"/>
    <w:rsid w:val="00374E10"/>
    <w:rsid w:val="00393A88"/>
    <w:rsid w:val="00396283"/>
    <w:rsid w:val="003966DA"/>
    <w:rsid w:val="003C7ECA"/>
    <w:rsid w:val="003F634D"/>
    <w:rsid w:val="004B286F"/>
    <w:rsid w:val="004E20BC"/>
    <w:rsid w:val="005023BF"/>
    <w:rsid w:val="0052145F"/>
    <w:rsid w:val="00544B20"/>
    <w:rsid w:val="005571DE"/>
    <w:rsid w:val="005C469A"/>
    <w:rsid w:val="005C528D"/>
    <w:rsid w:val="005C7469"/>
    <w:rsid w:val="005D0548"/>
    <w:rsid w:val="00615BCC"/>
    <w:rsid w:val="0062123B"/>
    <w:rsid w:val="006234A3"/>
    <w:rsid w:val="00642043"/>
    <w:rsid w:val="0064646B"/>
    <w:rsid w:val="00654E69"/>
    <w:rsid w:val="00721B5C"/>
    <w:rsid w:val="007766A1"/>
    <w:rsid w:val="007B7321"/>
    <w:rsid w:val="007D132D"/>
    <w:rsid w:val="007D789D"/>
    <w:rsid w:val="007E5E4D"/>
    <w:rsid w:val="00803811"/>
    <w:rsid w:val="008051F8"/>
    <w:rsid w:val="008602CC"/>
    <w:rsid w:val="00875598"/>
    <w:rsid w:val="008F05C9"/>
    <w:rsid w:val="008F6207"/>
    <w:rsid w:val="00900AC6"/>
    <w:rsid w:val="009033EF"/>
    <w:rsid w:val="00937066"/>
    <w:rsid w:val="009F4BB8"/>
    <w:rsid w:val="00A97A34"/>
    <w:rsid w:val="00B3498F"/>
    <w:rsid w:val="00BF761A"/>
    <w:rsid w:val="00CB4CC3"/>
    <w:rsid w:val="00CF0B7C"/>
    <w:rsid w:val="00CF5CE4"/>
    <w:rsid w:val="00D1000B"/>
    <w:rsid w:val="00D37988"/>
    <w:rsid w:val="00D51144"/>
    <w:rsid w:val="00D77679"/>
    <w:rsid w:val="00D8061C"/>
    <w:rsid w:val="00DE5E19"/>
    <w:rsid w:val="00DF78BA"/>
    <w:rsid w:val="00E045AD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2016-02-15T14:46:00Z</cp:lastPrinted>
  <dcterms:created xsi:type="dcterms:W3CDTF">2016-02-05T09:22:00Z</dcterms:created>
  <dcterms:modified xsi:type="dcterms:W3CDTF">2016-10-24T06:55:00Z</dcterms:modified>
</cp:coreProperties>
</file>